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F118" w14:textId="77777777" w:rsidR="00626E9E" w:rsidRDefault="00626E9E" w:rsidP="0084469F">
      <w:pPr>
        <w:pStyle w:val="Title"/>
        <w:spacing w:before="0" w:after="0" w:line="240" w:lineRule="auto"/>
        <w:jc w:val="left"/>
        <w:rPr>
          <w:rStyle w:val="Strong"/>
          <w:rFonts w:asciiTheme="majorBidi" w:hAnsiTheme="majorBidi" w:cstheme="majorBidi"/>
          <w:b/>
          <w:bCs/>
          <w:color w:val="0000CC"/>
          <w:sz w:val="36"/>
          <w:szCs w:val="36"/>
          <w:shd w:val="clear" w:color="auto" w:fill="FFFFFF"/>
        </w:rPr>
      </w:pPr>
    </w:p>
    <w:p w14:paraId="424DDD64" w14:textId="4A0BB0F1" w:rsidR="00B9060A" w:rsidRPr="0084469F" w:rsidRDefault="0084469F" w:rsidP="00A80ACA">
      <w:pPr>
        <w:pStyle w:val="Title"/>
        <w:spacing w:before="0" w:after="0" w:line="240" w:lineRule="auto"/>
        <w:jc w:val="left"/>
        <w:rPr>
          <w:rStyle w:val="Strong"/>
          <w:rFonts w:asciiTheme="majorBidi" w:hAnsiTheme="majorBidi" w:cstheme="majorBidi"/>
          <w:sz w:val="36"/>
          <w:szCs w:val="36"/>
          <w:shd w:val="clear" w:color="auto" w:fill="FFFFFF"/>
        </w:rPr>
      </w:pPr>
      <w:r w:rsidRPr="0084469F">
        <w:rPr>
          <w:rStyle w:val="Strong"/>
          <w:rFonts w:asciiTheme="majorBidi" w:hAnsiTheme="majorBidi" w:cstheme="majorBidi"/>
          <w:b/>
          <w:bCs/>
          <w:color w:val="0000CC"/>
          <w:sz w:val="36"/>
          <w:szCs w:val="36"/>
          <w:shd w:val="clear" w:color="auto" w:fill="FFFFFF"/>
        </w:rPr>
        <w:t>Note:</w:t>
      </w:r>
      <w:r w:rsidRPr="0084469F">
        <w:rPr>
          <w:rStyle w:val="Strong"/>
          <w:rFonts w:asciiTheme="majorBidi" w:hAnsiTheme="majorBidi" w:cstheme="majorBidi"/>
          <w:color w:val="0000CC"/>
          <w:sz w:val="36"/>
          <w:szCs w:val="36"/>
          <w:shd w:val="clear" w:color="auto" w:fill="FFFFFF"/>
        </w:rPr>
        <w:t xml:space="preserve"> </w:t>
      </w:r>
      <w:r w:rsidRPr="0084469F">
        <w:rPr>
          <w:rStyle w:val="Strong"/>
          <w:rFonts w:asciiTheme="majorBidi" w:hAnsiTheme="majorBidi" w:cstheme="majorBidi"/>
          <w:sz w:val="36"/>
          <w:szCs w:val="36"/>
          <w:shd w:val="clear" w:color="auto" w:fill="FFFFFF"/>
        </w:rPr>
        <w:t>The language of the conference will be </w:t>
      </w:r>
      <w:r w:rsidR="00A80ACA">
        <w:rPr>
          <w:rStyle w:val="Strong"/>
          <w:rFonts w:asciiTheme="majorBidi" w:hAnsiTheme="majorBidi" w:cstheme="majorBidi"/>
          <w:sz w:val="36"/>
          <w:szCs w:val="36"/>
          <w:shd w:val="clear" w:color="auto" w:fill="FFFFFF"/>
        </w:rPr>
        <w:t xml:space="preserve">ONLY </w:t>
      </w:r>
      <w:r w:rsidRPr="0084469F">
        <w:rPr>
          <w:rStyle w:val="Strong"/>
          <w:rFonts w:asciiTheme="majorBidi" w:hAnsiTheme="majorBidi" w:cstheme="majorBidi"/>
          <w:color w:val="0000CC"/>
          <w:sz w:val="36"/>
          <w:szCs w:val="36"/>
          <w:shd w:val="clear" w:color="auto" w:fill="FFFFFF"/>
        </w:rPr>
        <w:t>English</w:t>
      </w:r>
      <w:r w:rsidR="00A80ACA">
        <w:rPr>
          <w:rStyle w:val="Strong"/>
          <w:rFonts w:asciiTheme="majorBidi" w:hAnsiTheme="majorBidi" w:cstheme="majorBidi"/>
          <w:color w:val="0000CC"/>
          <w:sz w:val="36"/>
          <w:szCs w:val="36"/>
          <w:shd w:val="clear" w:color="auto" w:fill="FFFFFF"/>
        </w:rPr>
        <w:t>.</w:t>
      </w:r>
    </w:p>
    <w:p w14:paraId="090CDBF2" w14:textId="77777777" w:rsidR="0084469F" w:rsidRPr="0084469F" w:rsidRDefault="0084469F" w:rsidP="0084469F"/>
    <w:p w14:paraId="40331C52" w14:textId="77777777" w:rsidR="001A5972" w:rsidRPr="00850AB2" w:rsidRDefault="001A5972" w:rsidP="000834B0">
      <w:pPr>
        <w:pStyle w:val="Title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50AB2">
        <w:rPr>
          <w:rFonts w:ascii="Times New Roman" w:hAnsi="Times New Roman"/>
          <w:sz w:val="28"/>
          <w:szCs w:val="28"/>
        </w:rPr>
        <w:t xml:space="preserve">TITLE OF </w:t>
      </w:r>
      <w:r w:rsidR="003C27A1" w:rsidRPr="00850AB2">
        <w:rPr>
          <w:rFonts w:ascii="Times New Roman" w:hAnsi="Times New Roman"/>
          <w:sz w:val="28"/>
          <w:szCs w:val="28"/>
        </w:rPr>
        <w:t>ABSTRACT</w:t>
      </w:r>
    </w:p>
    <w:p w14:paraId="03D24B36" w14:textId="38006C3B" w:rsidR="001A5972" w:rsidRPr="0098518E" w:rsidRDefault="001A5972" w:rsidP="000834B0">
      <w:pPr>
        <w:pStyle w:val="Title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8518E">
        <w:rPr>
          <w:rFonts w:ascii="Times New Roman" w:hAnsi="Times New Roman"/>
          <w:sz w:val="28"/>
          <w:szCs w:val="28"/>
        </w:rPr>
        <w:t>IN THE CENTER USI</w:t>
      </w:r>
      <w:r w:rsidR="003C27A1" w:rsidRPr="0098518E">
        <w:rPr>
          <w:rFonts w:ascii="Times New Roman" w:hAnsi="Times New Roman"/>
          <w:sz w:val="28"/>
          <w:szCs w:val="28"/>
        </w:rPr>
        <w:t>NG CAPITAL LETTER</w:t>
      </w:r>
      <w:r w:rsidR="000A33AA">
        <w:rPr>
          <w:rFonts w:ascii="Times New Roman" w:hAnsi="Times New Roman"/>
          <w:sz w:val="28"/>
          <w:szCs w:val="28"/>
        </w:rPr>
        <w:t>S</w:t>
      </w:r>
      <w:r w:rsidR="003C27A1" w:rsidRPr="0098518E">
        <w:rPr>
          <w:rFonts w:ascii="Times New Roman" w:hAnsi="Times New Roman"/>
          <w:sz w:val="28"/>
          <w:szCs w:val="28"/>
        </w:rPr>
        <w:t xml:space="preserve">, </w:t>
      </w:r>
      <w:r w:rsidR="001748BC">
        <w:rPr>
          <w:rFonts w:ascii="Times New Roman" w:hAnsi="Times New Roman"/>
          <w:sz w:val="28"/>
          <w:szCs w:val="28"/>
        </w:rPr>
        <w:t xml:space="preserve">TIMES NEW ROMAN </w:t>
      </w:r>
      <w:r w:rsidR="003C27A1" w:rsidRPr="0098518E">
        <w:rPr>
          <w:rFonts w:ascii="Times New Roman" w:hAnsi="Times New Roman"/>
          <w:sz w:val="28"/>
          <w:szCs w:val="28"/>
        </w:rPr>
        <w:t>FONR SIZE 14</w:t>
      </w:r>
      <w:r w:rsidRPr="0098518E">
        <w:rPr>
          <w:rFonts w:ascii="Times New Roman" w:hAnsi="Times New Roman"/>
          <w:sz w:val="28"/>
          <w:szCs w:val="28"/>
        </w:rPr>
        <w:t xml:space="preserve"> AND BOLD IN </w:t>
      </w:r>
      <w:r w:rsidR="000A088D" w:rsidRPr="0098518E">
        <w:rPr>
          <w:rFonts w:ascii="Times New Roman" w:hAnsi="Times New Roman"/>
          <w:sz w:val="28"/>
          <w:szCs w:val="28"/>
        </w:rPr>
        <w:t>BLACK</w:t>
      </w:r>
      <w:r w:rsidRPr="0098518E">
        <w:rPr>
          <w:rFonts w:ascii="Times New Roman" w:hAnsi="Times New Roman"/>
          <w:sz w:val="28"/>
          <w:szCs w:val="28"/>
        </w:rPr>
        <w:t xml:space="preserve"> COLOUR: P</w:t>
      </w:r>
      <w:r w:rsidR="003C27A1" w:rsidRPr="0098518E">
        <w:rPr>
          <w:rFonts w:ascii="Times New Roman" w:hAnsi="Times New Roman"/>
          <w:sz w:val="28"/>
          <w:szCs w:val="28"/>
        </w:rPr>
        <w:t>LEASE DO NOT CHANGE THIS FORMAT</w:t>
      </w:r>
    </w:p>
    <w:p w14:paraId="359C0CCB" w14:textId="77777777" w:rsidR="001A5972" w:rsidRPr="00F70217" w:rsidRDefault="001A5972" w:rsidP="000834B0">
      <w:pPr>
        <w:pStyle w:val="Title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80"/>
        <w:gridCol w:w="2700"/>
        <w:gridCol w:w="2700"/>
      </w:tblGrid>
      <w:tr w:rsidR="001A5972" w:rsidRPr="00F70217" w14:paraId="2B16E815" w14:textId="77777777" w:rsidTr="00B968E3">
        <w:tc>
          <w:tcPr>
            <w:tcW w:w="2880" w:type="dxa"/>
          </w:tcPr>
          <w:p w14:paraId="3EA387BC" w14:textId="77777777" w:rsidR="001A5972" w:rsidRPr="00FF3609" w:rsidRDefault="001A5972" w:rsidP="0008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609">
              <w:rPr>
                <w:rFonts w:ascii="Times New Roman" w:hAnsi="Times New Roman"/>
                <w:b/>
                <w:bCs/>
                <w:sz w:val="20"/>
                <w:szCs w:val="20"/>
              </w:rPr>
              <w:t>Author's  Name</w:t>
            </w:r>
          </w:p>
          <w:p w14:paraId="229B15C9" w14:textId="77777777" w:rsidR="001A5972" w:rsidRPr="00FF3609" w:rsidRDefault="001A5972" w:rsidP="0008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609">
              <w:rPr>
                <w:rFonts w:ascii="Times New Roman" w:hAnsi="Times New Roman"/>
                <w:sz w:val="20"/>
                <w:szCs w:val="20"/>
              </w:rPr>
              <w:t>Affiliation/University</w:t>
            </w:r>
          </w:p>
          <w:p w14:paraId="329F755F" w14:textId="77777777" w:rsidR="001A5972" w:rsidRPr="00925F44" w:rsidRDefault="001A5972" w:rsidP="000834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25F44">
              <w:rPr>
                <w:rFonts w:ascii="Times New Roman" w:hAnsi="Times New Roman"/>
                <w:b/>
                <w:sz w:val="20"/>
                <w:szCs w:val="20"/>
              </w:rPr>
              <w:t>COUNTRY</w:t>
            </w:r>
          </w:p>
          <w:p w14:paraId="2A667D94" w14:textId="77777777" w:rsidR="001A5972" w:rsidRPr="00FF3609" w:rsidRDefault="001A5972" w:rsidP="0008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609">
              <w:rPr>
                <w:rFonts w:ascii="Times New Roman" w:hAnsi="Times New Roman"/>
                <w:sz w:val="20"/>
                <w:szCs w:val="20"/>
              </w:rPr>
              <w:t>E-mail</w:t>
            </w:r>
            <w:r w:rsidR="003C27A1">
              <w:rPr>
                <w:rFonts w:ascii="Times New Roman" w:hAnsi="Times New Roman"/>
                <w:sz w:val="20"/>
                <w:szCs w:val="20"/>
              </w:rPr>
              <w:t xml:space="preserve"> (Required)</w:t>
            </w:r>
          </w:p>
        </w:tc>
        <w:tc>
          <w:tcPr>
            <w:tcW w:w="2700" w:type="dxa"/>
          </w:tcPr>
          <w:p w14:paraId="38EC55DB" w14:textId="77777777" w:rsidR="001A5972" w:rsidRPr="00FF3609" w:rsidRDefault="001A5972" w:rsidP="0008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609">
              <w:rPr>
                <w:rFonts w:ascii="Times New Roman" w:hAnsi="Times New Roman"/>
                <w:b/>
                <w:bCs/>
                <w:sz w:val="20"/>
                <w:szCs w:val="20"/>
              </w:rPr>
              <w:t>Author's  Name</w:t>
            </w:r>
          </w:p>
          <w:p w14:paraId="5DA68A26" w14:textId="77777777" w:rsidR="001A5972" w:rsidRPr="00FF3609" w:rsidRDefault="001A5972" w:rsidP="0008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609">
              <w:rPr>
                <w:rFonts w:ascii="Times New Roman" w:hAnsi="Times New Roman"/>
                <w:sz w:val="20"/>
                <w:szCs w:val="20"/>
              </w:rPr>
              <w:t>Affiliation/University</w:t>
            </w:r>
          </w:p>
          <w:p w14:paraId="590EBA9B" w14:textId="77777777" w:rsidR="001A5972" w:rsidRPr="00925F44" w:rsidRDefault="001A5972" w:rsidP="00083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F44">
              <w:rPr>
                <w:rFonts w:ascii="Times New Roman" w:hAnsi="Times New Roman"/>
                <w:b/>
                <w:sz w:val="20"/>
                <w:szCs w:val="20"/>
              </w:rPr>
              <w:t>COUNTRY</w:t>
            </w:r>
          </w:p>
          <w:p w14:paraId="2519AE3E" w14:textId="77777777" w:rsidR="001A5972" w:rsidRPr="00FF3609" w:rsidRDefault="001A5972" w:rsidP="0008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609">
              <w:rPr>
                <w:rFonts w:ascii="Times New Roman" w:hAnsi="Times New Roman"/>
                <w:sz w:val="20"/>
                <w:szCs w:val="20"/>
              </w:rPr>
              <w:t>E-mail</w:t>
            </w:r>
            <w:r w:rsidR="003C27A1">
              <w:rPr>
                <w:rFonts w:ascii="Times New Roman" w:hAnsi="Times New Roman"/>
                <w:sz w:val="20"/>
                <w:szCs w:val="20"/>
              </w:rPr>
              <w:t xml:space="preserve"> (Required)</w:t>
            </w:r>
          </w:p>
        </w:tc>
        <w:tc>
          <w:tcPr>
            <w:tcW w:w="2700" w:type="dxa"/>
          </w:tcPr>
          <w:p w14:paraId="653E4382" w14:textId="77777777" w:rsidR="001A5972" w:rsidRPr="00FF3609" w:rsidRDefault="001A5972" w:rsidP="0008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609">
              <w:rPr>
                <w:rFonts w:ascii="Times New Roman" w:hAnsi="Times New Roman"/>
                <w:b/>
                <w:bCs/>
                <w:sz w:val="20"/>
                <w:szCs w:val="20"/>
              </w:rPr>
              <w:t>Author's Name</w:t>
            </w:r>
          </w:p>
          <w:p w14:paraId="20B0BAE7" w14:textId="77777777" w:rsidR="001A5972" w:rsidRPr="00FF3609" w:rsidRDefault="001A5972" w:rsidP="0008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609">
              <w:rPr>
                <w:rFonts w:ascii="Times New Roman" w:hAnsi="Times New Roman"/>
                <w:sz w:val="20"/>
                <w:szCs w:val="20"/>
              </w:rPr>
              <w:t>Affiliation/University</w:t>
            </w:r>
          </w:p>
          <w:p w14:paraId="36FF003E" w14:textId="77777777" w:rsidR="001A5972" w:rsidRPr="00925F44" w:rsidRDefault="001A5972" w:rsidP="00083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F44">
              <w:rPr>
                <w:rFonts w:ascii="Times New Roman" w:hAnsi="Times New Roman"/>
                <w:b/>
                <w:sz w:val="20"/>
                <w:szCs w:val="20"/>
              </w:rPr>
              <w:t>COUNTRY</w:t>
            </w:r>
          </w:p>
          <w:p w14:paraId="6FB91992" w14:textId="77777777" w:rsidR="001A5972" w:rsidRPr="00FF3609" w:rsidRDefault="001A5972" w:rsidP="0008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609">
              <w:rPr>
                <w:rFonts w:ascii="Times New Roman" w:hAnsi="Times New Roman"/>
                <w:sz w:val="20"/>
                <w:szCs w:val="20"/>
              </w:rPr>
              <w:t>E-mail</w:t>
            </w:r>
            <w:r w:rsidR="003C27A1">
              <w:rPr>
                <w:rFonts w:ascii="Times New Roman" w:hAnsi="Times New Roman"/>
                <w:sz w:val="20"/>
                <w:szCs w:val="20"/>
              </w:rPr>
              <w:t>(Required)</w:t>
            </w:r>
          </w:p>
        </w:tc>
      </w:tr>
    </w:tbl>
    <w:p w14:paraId="28D232CA" w14:textId="77777777" w:rsidR="001A5972" w:rsidRPr="00F70217" w:rsidRDefault="001A5972" w:rsidP="000834B0">
      <w:pPr>
        <w:pStyle w:val="AbstractTitle"/>
        <w:rPr>
          <w:szCs w:val="24"/>
        </w:rPr>
      </w:pPr>
    </w:p>
    <w:p w14:paraId="22F33BF6" w14:textId="77777777" w:rsidR="001A5972" w:rsidRDefault="00850AB2" w:rsidP="000834B0">
      <w:pPr>
        <w:pStyle w:val="AbstractTitle"/>
        <w:tabs>
          <w:tab w:val="center" w:pos="4513"/>
          <w:tab w:val="left" w:pos="5873"/>
        </w:tabs>
        <w:jc w:val="left"/>
        <w:rPr>
          <w:szCs w:val="24"/>
        </w:rPr>
      </w:pPr>
      <w:r>
        <w:rPr>
          <w:szCs w:val="24"/>
        </w:rPr>
        <w:tab/>
      </w:r>
      <w:r w:rsidR="001A5972" w:rsidRPr="00F70217">
        <w:rPr>
          <w:szCs w:val="24"/>
        </w:rPr>
        <w:t>ABSTRACT</w:t>
      </w:r>
      <w:r>
        <w:rPr>
          <w:szCs w:val="24"/>
        </w:rPr>
        <w:tab/>
      </w:r>
    </w:p>
    <w:p w14:paraId="68501844" w14:textId="77777777" w:rsidR="00EA091F" w:rsidRPr="00F70217" w:rsidRDefault="00EA091F" w:rsidP="000834B0">
      <w:pPr>
        <w:pStyle w:val="AbstractTitle"/>
        <w:rPr>
          <w:szCs w:val="24"/>
        </w:rPr>
      </w:pPr>
    </w:p>
    <w:p w14:paraId="63BFE8FA" w14:textId="0344F4C5" w:rsidR="001A5972" w:rsidRPr="00F70217" w:rsidRDefault="001748BC" w:rsidP="001748BC">
      <w:pPr>
        <w:pStyle w:val="AbstractTitle"/>
        <w:tabs>
          <w:tab w:val="left" w:pos="6549"/>
        </w:tabs>
        <w:jc w:val="left"/>
        <w:rPr>
          <w:szCs w:val="24"/>
        </w:rPr>
      </w:pPr>
      <w:r>
        <w:rPr>
          <w:szCs w:val="24"/>
        </w:rPr>
        <w:tab/>
      </w:r>
    </w:p>
    <w:p w14:paraId="5459BDD3" w14:textId="6437184F" w:rsidR="001A5972" w:rsidRDefault="001A5972" w:rsidP="000834B0">
      <w:pPr>
        <w:pStyle w:val="Abstract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0217">
        <w:rPr>
          <w:rFonts w:ascii="Times New Roman" w:hAnsi="Times New Roman"/>
          <w:sz w:val="24"/>
          <w:szCs w:val="24"/>
        </w:rPr>
        <w:t xml:space="preserve">Abstract should be given here in </w:t>
      </w:r>
      <w:r w:rsidR="00DE59AB">
        <w:rPr>
          <w:rFonts w:ascii="Times New Roman" w:hAnsi="Times New Roman"/>
          <w:sz w:val="24"/>
          <w:szCs w:val="24"/>
        </w:rPr>
        <w:t>Times New Roman font size 12</w:t>
      </w:r>
      <w:r w:rsidRPr="00F70217">
        <w:rPr>
          <w:rFonts w:ascii="Times New Roman" w:hAnsi="Times New Roman"/>
          <w:sz w:val="24"/>
          <w:szCs w:val="24"/>
        </w:rPr>
        <w:t>. Please do not change the format. Abstract should be between 200-300 words followed by 3-5 keywords.</w:t>
      </w:r>
    </w:p>
    <w:p w14:paraId="11D41CED" w14:textId="77777777" w:rsidR="00F70217" w:rsidRPr="00F70217" w:rsidRDefault="00F70217" w:rsidP="000834B0">
      <w:pPr>
        <w:pStyle w:val="Abstract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1665856" w14:textId="77777777" w:rsidR="00820CDE" w:rsidRDefault="001A5972" w:rsidP="007858A6">
      <w:pPr>
        <w:pStyle w:val="Abstract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0217">
        <w:rPr>
          <w:rFonts w:ascii="Times New Roman" w:hAnsi="Times New Roman"/>
          <w:b/>
          <w:sz w:val="24"/>
          <w:szCs w:val="24"/>
        </w:rPr>
        <w:t xml:space="preserve">Keywords: </w:t>
      </w:r>
      <w:r w:rsidRPr="00C16085">
        <w:rPr>
          <w:rFonts w:ascii="Times New Roman" w:hAnsi="Times New Roman"/>
          <w:bCs/>
          <w:sz w:val="24"/>
          <w:szCs w:val="24"/>
        </w:rPr>
        <w:t>Please include</w:t>
      </w:r>
      <w:r w:rsidRPr="00F70217">
        <w:rPr>
          <w:rFonts w:ascii="Times New Roman" w:hAnsi="Times New Roman"/>
          <w:b/>
          <w:sz w:val="24"/>
          <w:szCs w:val="24"/>
        </w:rPr>
        <w:t xml:space="preserve"> </w:t>
      </w:r>
      <w:r w:rsidRPr="00F70217">
        <w:rPr>
          <w:rFonts w:ascii="Times New Roman" w:hAnsi="Times New Roman"/>
          <w:sz w:val="24"/>
          <w:szCs w:val="24"/>
        </w:rPr>
        <w:t xml:space="preserve">3-5 keywords here. </w:t>
      </w:r>
    </w:p>
    <w:p w14:paraId="1E57A37A" w14:textId="77777777" w:rsidR="004011F9" w:rsidRDefault="004011F9" w:rsidP="007858A6">
      <w:pPr>
        <w:pStyle w:val="Abstract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2736B2" w14:textId="77777777" w:rsidR="004011F9" w:rsidRDefault="004011F9" w:rsidP="004011F9">
      <w:pPr>
        <w:pStyle w:val="Footer"/>
        <w:rPr>
          <w:rFonts w:cs="Calibri"/>
          <w:b/>
        </w:rPr>
      </w:pPr>
    </w:p>
    <w:p w14:paraId="326A070F" w14:textId="1D025B03" w:rsidR="00820CDE" w:rsidRDefault="004011F9" w:rsidP="00B13461">
      <w:pPr>
        <w:pStyle w:val="Footer"/>
        <w:rPr>
          <w:rFonts w:asciiTheme="majorBidi" w:hAnsiTheme="majorBidi" w:cstheme="majorBidi"/>
          <w:i/>
          <w:iCs/>
          <w:sz w:val="24"/>
          <w:szCs w:val="24"/>
        </w:rPr>
      </w:pPr>
      <w:r w:rsidRPr="004011F9">
        <w:rPr>
          <w:rFonts w:asciiTheme="majorBidi" w:hAnsiTheme="majorBidi" w:cstheme="majorBidi"/>
          <w:b/>
          <w:sz w:val="24"/>
          <w:szCs w:val="24"/>
        </w:rPr>
        <w:t>Biographical information</w:t>
      </w:r>
      <w:r w:rsidRPr="004011F9">
        <w:rPr>
          <w:rFonts w:asciiTheme="majorBidi" w:hAnsiTheme="majorBidi" w:cstheme="majorBidi"/>
          <w:sz w:val="24"/>
          <w:szCs w:val="24"/>
        </w:rPr>
        <w:t xml:space="preserve"> (max. 5</w:t>
      </w:r>
      <w:r>
        <w:rPr>
          <w:rFonts w:asciiTheme="majorBidi" w:hAnsiTheme="majorBidi" w:cstheme="majorBidi"/>
          <w:sz w:val="24"/>
          <w:szCs w:val="24"/>
        </w:rPr>
        <w:t>0 words per presenter)</w:t>
      </w:r>
      <w:r w:rsidRPr="004011F9">
        <w:rPr>
          <w:rFonts w:asciiTheme="majorBidi" w:hAnsiTheme="majorBidi" w:cstheme="majorBidi"/>
          <w:sz w:val="24"/>
          <w:szCs w:val="24"/>
        </w:rPr>
        <w:t xml:space="preserve">: </w:t>
      </w:r>
      <w:r w:rsidRPr="004011F9">
        <w:rPr>
          <w:rFonts w:asciiTheme="majorBidi" w:hAnsiTheme="majorBidi" w:cstheme="majorBidi"/>
          <w:i/>
          <w:iCs/>
          <w:sz w:val="24"/>
          <w:szCs w:val="24"/>
        </w:rPr>
        <w:t xml:space="preserve">State relevant information which may be used for the introduction of presenters during the conference &amp; in the </w:t>
      </w:r>
      <w:proofErr w:type="spellStart"/>
      <w:r w:rsidRPr="004011F9">
        <w:rPr>
          <w:rFonts w:asciiTheme="majorBidi" w:hAnsiTheme="majorBidi" w:cstheme="majorBidi"/>
          <w:i/>
          <w:iCs/>
          <w:sz w:val="24"/>
          <w:szCs w:val="24"/>
        </w:rPr>
        <w:t>programme</w:t>
      </w:r>
      <w:proofErr w:type="spellEnd"/>
      <w:r w:rsidRPr="004011F9">
        <w:rPr>
          <w:rFonts w:asciiTheme="majorBidi" w:hAnsiTheme="majorBidi" w:cstheme="majorBidi"/>
          <w:i/>
          <w:iCs/>
          <w:sz w:val="24"/>
          <w:szCs w:val="24"/>
        </w:rPr>
        <w:t xml:space="preserve"> book. </w:t>
      </w:r>
    </w:p>
    <w:p w14:paraId="7E6A3257" w14:textId="4B1A32E9" w:rsidR="00AE5911" w:rsidRPr="00AE5911" w:rsidRDefault="00AE5911" w:rsidP="00AE5911"/>
    <w:p w14:paraId="471FDF7F" w14:textId="2CCDF696" w:rsidR="00AE5911" w:rsidRPr="00AE5911" w:rsidRDefault="00AE5911" w:rsidP="00AE5911"/>
    <w:p w14:paraId="74799E19" w14:textId="78B31B77" w:rsidR="00AE5911" w:rsidRPr="00AE5911" w:rsidRDefault="00AE5911" w:rsidP="00AE5911"/>
    <w:p w14:paraId="0A31A423" w14:textId="2D728897" w:rsidR="00AE5911" w:rsidRDefault="00AE5911" w:rsidP="00AE59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1DEED356" w14:textId="77777777" w:rsidR="00AE5911" w:rsidRPr="00AE5911" w:rsidRDefault="00AE5911" w:rsidP="00AE5911">
      <w:pPr>
        <w:jc w:val="center"/>
      </w:pPr>
      <w:bookmarkStart w:id="0" w:name="_GoBack"/>
      <w:bookmarkEnd w:id="0"/>
    </w:p>
    <w:sectPr w:rsidR="00AE5911" w:rsidRPr="00AE5911" w:rsidSect="0054706C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2BE74" w14:textId="77777777" w:rsidR="001642A5" w:rsidRDefault="001642A5" w:rsidP="00543AF0">
      <w:pPr>
        <w:spacing w:after="0" w:line="240" w:lineRule="auto"/>
      </w:pPr>
      <w:r>
        <w:separator/>
      </w:r>
    </w:p>
  </w:endnote>
  <w:endnote w:type="continuationSeparator" w:id="0">
    <w:p w14:paraId="2ECF22BB" w14:textId="77777777" w:rsidR="001642A5" w:rsidRDefault="001642A5" w:rsidP="0054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89A5E" w14:textId="4C6FEB47" w:rsidR="00CF559E" w:rsidRPr="0042400C" w:rsidRDefault="001A6ED6" w:rsidP="00295F6E">
    <w:pPr>
      <w:tabs>
        <w:tab w:val="center" w:pos="4513"/>
        <w:tab w:val="left" w:pos="5785"/>
        <w:tab w:val="right" w:pos="9026"/>
      </w:tabs>
      <w:spacing w:after="0" w:line="240" w:lineRule="auto"/>
      <w:rPr>
        <w:rFonts w:asciiTheme="majorHAnsi" w:hAnsiTheme="majorHAnsi"/>
        <w:color w:val="FFFFFF" w:themeColor="background1"/>
        <w:highlight w:val="blue"/>
        <w:lang w:val="en-ZA"/>
      </w:rPr>
    </w:pPr>
    <w:r w:rsidRPr="0042400C">
      <w:rPr>
        <w:rFonts w:asciiTheme="majorHAnsi" w:hAnsiTheme="majorHAnsi"/>
        <w:i/>
        <w:iCs/>
        <w:color w:val="FFFFFF" w:themeColor="background1"/>
        <w:highlight w:val="blue"/>
        <w:lang w:val="en-ZA"/>
      </w:rPr>
      <w:t>International Higher Education Research Society, USA</w:t>
    </w:r>
    <w:r w:rsidR="00295F6E" w:rsidRPr="0042400C">
      <w:rPr>
        <w:rFonts w:asciiTheme="majorHAnsi" w:hAnsiTheme="majorHAnsi"/>
        <w:i/>
        <w:iCs/>
        <w:color w:val="FFFFFF" w:themeColor="background1"/>
        <w:highlight w:val="blue"/>
        <w:lang w:val="en-ZA"/>
      </w:rPr>
      <w:t xml:space="preserve"> in collaboration with </w:t>
    </w:r>
    <w:r w:rsidR="00FD7512" w:rsidRPr="0042400C">
      <w:rPr>
        <w:rFonts w:asciiTheme="majorHAnsi" w:hAnsiTheme="majorHAnsi"/>
        <w:i/>
        <w:iCs/>
        <w:color w:val="FFFFFF" w:themeColor="background1"/>
        <w:highlight w:val="blue"/>
        <w:lang w:val="en-ZA"/>
      </w:rPr>
      <w:t xml:space="preserve">Uzbekistan State World Languages University </w:t>
    </w:r>
    <w:r w:rsidRPr="0042400C">
      <w:rPr>
        <w:rFonts w:asciiTheme="majorHAnsi" w:hAnsiTheme="majorHAnsi"/>
        <w:i/>
        <w:iCs/>
        <w:color w:val="FFFFFF" w:themeColor="background1"/>
        <w:highlight w:val="blue"/>
        <w:lang w:val="en-ZA"/>
      </w:rPr>
      <w:t>&amp;</w:t>
    </w:r>
    <w:r w:rsidR="00295F6E" w:rsidRPr="0042400C">
      <w:rPr>
        <w:rFonts w:asciiTheme="majorHAnsi" w:hAnsiTheme="majorHAnsi"/>
        <w:i/>
        <w:iCs/>
        <w:color w:val="FFFFFF" w:themeColor="background1"/>
        <w:highlight w:val="blue"/>
        <w:lang w:val="en-ZA"/>
      </w:rPr>
      <w:t xml:space="preserve"> </w:t>
    </w:r>
    <w:r w:rsidR="007F5C47" w:rsidRPr="0042400C">
      <w:rPr>
        <w:rFonts w:asciiTheme="majorHAnsi" w:hAnsiTheme="majorHAnsi"/>
        <w:i/>
        <w:iCs/>
        <w:color w:val="FFFFFF" w:themeColor="background1"/>
        <w:highlight w:val="blue"/>
        <w:lang w:val="en-ZA"/>
      </w:rPr>
      <w:t xml:space="preserve">Progressive Academic Publishing, UK </w:t>
    </w:r>
  </w:p>
  <w:p w14:paraId="1856ECA1" w14:textId="21E20697" w:rsidR="008A32E2" w:rsidRPr="0042400C" w:rsidRDefault="00CF559E" w:rsidP="00A721C5">
    <w:pPr>
      <w:tabs>
        <w:tab w:val="center" w:pos="4513"/>
        <w:tab w:val="left" w:pos="5785"/>
        <w:tab w:val="right" w:pos="9026"/>
      </w:tabs>
      <w:spacing w:after="0" w:line="240" w:lineRule="auto"/>
      <w:rPr>
        <w:rFonts w:asciiTheme="majorHAnsi" w:hAnsiTheme="majorHAnsi"/>
        <w:sz w:val="32"/>
        <w:szCs w:val="32"/>
      </w:rPr>
    </w:pPr>
    <w:r w:rsidRPr="0042400C">
      <w:rPr>
        <w:rFonts w:asciiTheme="majorHAnsi" w:hAnsiTheme="majorHAnsi"/>
        <w:lang w:val="en-ZA"/>
      </w:rPr>
      <w:t xml:space="preserve">URL: </w:t>
    </w:r>
    <w:hyperlink r:id="rId1" w:history="1">
      <w:r w:rsidRPr="0042400C">
        <w:rPr>
          <w:rFonts w:asciiTheme="majorHAnsi" w:hAnsiTheme="majorHAnsi"/>
          <w:color w:val="0000FF"/>
          <w:u w:val="single"/>
          <w:lang w:val="en-ZA"/>
        </w:rPr>
        <w:t>WWW.CONFERENCE.idpublications.org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13735" w14:textId="77777777" w:rsidR="001642A5" w:rsidRDefault="001642A5" w:rsidP="00543AF0">
      <w:pPr>
        <w:spacing w:after="0" w:line="240" w:lineRule="auto"/>
      </w:pPr>
      <w:r>
        <w:separator/>
      </w:r>
    </w:p>
  </w:footnote>
  <w:footnote w:type="continuationSeparator" w:id="0">
    <w:p w14:paraId="43623E6A" w14:textId="77777777" w:rsidR="001642A5" w:rsidRDefault="001642A5" w:rsidP="0054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D8FA" w14:textId="6C9BBB10" w:rsidR="003D2489" w:rsidRPr="0013234D" w:rsidRDefault="0013234D" w:rsidP="0013234D">
    <w:pPr>
      <w:tabs>
        <w:tab w:val="center" w:pos="4513"/>
        <w:tab w:val="right" w:pos="9026"/>
      </w:tabs>
      <w:spacing w:after="0" w:line="240" w:lineRule="auto"/>
      <w:rPr>
        <w:rFonts w:asciiTheme="majorHAnsi" w:hAnsiTheme="majorHAnsi"/>
        <w:i/>
        <w:iCs/>
        <w:color w:val="FFFFFF" w:themeColor="background1"/>
        <w:sz w:val="18"/>
        <w:szCs w:val="18"/>
        <w:highlight w:val="blue"/>
        <w:lang w:val="en-ZA"/>
      </w:rPr>
    </w:pPr>
    <w:r w:rsidRPr="0013234D">
      <w:rPr>
        <w:rFonts w:asciiTheme="majorHAnsi" w:hAnsiTheme="majorHAnsi"/>
        <w:i/>
        <w:iCs/>
        <w:color w:val="FFFFFF" w:themeColor="background1"/>
        <w:sz w:val="16"/>
        <w:szCs w:val="16"/>
        <w:highlight w:val="blue"/>
        <w:lang w:val="en-ZA"/>
      </w:rPr>
      <w:t>3</w:t>
    </w:r>
    <w:r w:rsidRPr="0013234D">
      <w:rPr>
        <w:rFonts w:asciiTheme="majorHAnsi" w:hAnsiTheme="majorHAnsi"/>
        <w:i/>
        <w:iCs/>
        <w:color w:val="FFFFFF" w:themeColor="background1"/>
        <w:sz w:val="16"/>
        <w:szCs w:val="16"/>
        <w:highlight w:val="blue"/>
        <w:vertAlign w:val="superscript"/>
        <w:lang w:val="en-ZA"/>
      </w:rPr>
      <w:t>rd</w:t>
    </w:r>
    <w:r w:rsidRPr="0013234D">
      <w:rPr>
        <w:rFonts w:asciiTheme="majorHAnsi" w:hAnsiTheme="majorHAnsi"/>
        <w:i/>
        <w:iCs/>
        <w:color w:val="FFFFFF" w:themeColor="background1"/>
        <w:sz w:val="16"/>
        <w:szCs w:val="16"/>
        <w:highlight w:val="blue"/>
        <w:lang w:val="en-ZA"/>
      </w:rPr>
      <w:t xml:space="preserve"> </w:t>
    </w:r>
    <w:r w:rsidR="00840481" w:rsidRPr="0013234D">
      <w:rPr>
        <w:rFonts w:asciiTheme="majorHAnsi" w:hAnsiTheme="majorHAnsi"/>
        <w:i/>
        <w:iCs/>
        <w:color w:val="FFFFFF" w:themeColor="background1"/>
        <w:sz w:val="16"/>
        <w:szCs w:val="16"/>
        <w:highlight w:val="blue"/>
        <w:lang w:val="en-ZA"/>
      </w:rPr>
      <w:t>I</w:t>
    </w:r>
    <w:r w:rsidR="00297446" w:rsidRPr="0013234D">
      <w:rPr>
        <w:rFonts w:asciiTheme="majorHAnsi" w:hAnsiTheme="majorHAnsi"/>
        <w:i/>
        <w:iCs/>
        <w:color w:val="FFFFFF" w:themeColor="background1"/>
        <w:sz w:val="16"/>
        <w:szCs w:val="16"/>
        <w:highlight w:val="blue"/>
        <w:lang w:val="en-ZA"/>
      </w:rPr>
      <w:t xml:space="preserve">nternational Conference on </w:t>
    </w:r>
    <w:r w:rsidR="00840481" w:rsidRPr="0013234D">
      <w:rPr>
        <w:rFonts w:asciiTheme="majorHAnsi" w:hAnsiTheme="majorHAnsi"/>
        <w:i/>
        <w:iCs/>
        <w:color w:val="FFFFFF" w:themeColor="background1"/>
        <w:sz w:val="16"/>
        <w:szCs w:val="16"/>
        <w:highlight w:val="blue"/>
        <w:lang w:val="en-ZA"/>
      </w:rPr>
      <w:t>Educational Studi</w:t>
    </w:r>
    <w:r w:rsidR="00AF0002" w:rsidRPr="0013234D">
      <w:rPr>
        <w:rFonts w:asciiTheme="majorHAnsi" w:hAnsiTheme="majorHAnsi"/>
        <w:i/>
        <w:iCs/>
        <w:color w:val="FFFFFF" w:themeColor="background1"/>
        <w:sz w:val="16"/>
        <w:szCs w:val="16"/>
        <w:highlight w:val="blue"/>
        <w:lang w:val="en-ZA"/>
      </w:rPr>
      <w:t>es (</w:t>
    </w:r>
    <w:proofErr w:type="gramStart"/>
    <w:r w:rsidR="00AF0002" w:rsidRPr="0013234D">
      <w:rPr>
        <w:rFonts w:asciiTheme="majorHAnsi" w:hAnsiTheme="majorHAnsi"/>
        <w:i/>
        <w:iCs/>
        <w:color w:val="FFFFFF" w:themeColor="background1"/>
        <w:sz w:val="16"/>
        <w:szCs w:val="16"/>
        <w:highlight w:val="blue"/>
        <w:lang w:val="en-ZA"/>
      </w:rPr>
      <w:t>ICES)</w:t>
    </w:r>
    <w:r>
      <w:rPr>
        <w:rFonts w:asciiTheme="majorHAnsi" w:hAnsiTheme="majorHAnsi"/>
        <w:i/>
        <w:iCs/>
        <w:color w:val="FFFFFF" w:themeColor="background1"/>
        <w:sz w:val="16"/>
        <w:szCs w:val="16"/>
        <w:lang w:val="en-ZA"/>
      </w:rPr>
      <w:t xml:space="preserve">   </w:t>
    </w:r>
    <w:proofErr w:type="gramEnd"/>
    <w:r>
      <w:rPr>
        <w:rFonts w:asciiTheme="majorHAnsi" w:hAnsiTheme="majorHAnsi"/>
        <w:i/>
        <w:iCs/>
        <w:color w:val="FFFFFF" w:themeColor="background1"/>
        <w:sz w:val="16"/>
        <w:szCs w:val="16"/>
        <w:lang w:val="en-ZA"/>
      </w:rPr>
      <w:t xml:space="preserve">      </w:t>
    </w:r>
    <w:r w:rsidRPr="0013234D">
      <w:rPr>
        <w:rFonts w:asciiTheme="majorHAnsi" w:hAnsiTheme="majorHAnsi"/>
        <w:i/>
        <w:iCs/>
        <w:color w:val="FFFFFF" w:themeColor="background1"/>
        <w:sz w:val="18"/>
        <w:szCs w:val="18"/>
        <w:highlight w:val="blue"/>
        <w:lang w:val="en-ZA"/>
      </w:rPr>
      <w:t>Uzbekistan State World Languages University, Uzbekistan</w:t>
    </w:r>
    <w:r w:rsidR="005364BD" w:rsidRPr="0013234D">
      <w:rPr>
        <w:rFonts w:asciiTheme="majorHAnsi" w:hAnsiTheme="majorHAnsi"/>
        <w:i/>
        <w:iCs/>
        <w:color w:val="FFFFFF" w:themeColor="background1"/>
        <w:sz w:val="18"/>
        <w:szCs w:val="18"/>
        <w:highlight w:val="blue"/>
        <w:lang w:val="en-ZA"/>
      </w:rPr>
      <w:t xml:space="preserve">, </w:t>
    </w:r>
    <w:r w:rsidR="00297446" w:rsidRPr="0013234D">
      <w:rPr>
        <w:rFonts w:asciiTheme="majorHAnsi" w:hAnsiTheme="majorHAnsi"/>
        <w:i/>
        <w:iCs/>
        <w:color w:val="FFFFFF" w:themeColor="background1"/>
        <w:sz w:val="18"/>
        <w:szCs w:val="18"/>
        <w:highlight w:val="blue"/>
        <w:lang w:val="en-ZA"/>
      </w:rPr>
      <w:t>20</w:t>
    </w:r>
    <w:r w:rsidR="00295F6E">
      <w:rPr>
        <w:rFonts w:asciiTheme="majorHAnsi" w:hAnsiTheme="majorHAnsi"/>
        <w:i/>
        <w:iCs/>
        <w:color w:val="FFFFFF" w:themeColor="background1"/>
        <w:sz w:val="18"/>
        <w:szCs w:val="18"/>
        <w:highlight w:val="blue"/>
        <w:lang w:val="en-ZA"/>
      </w:rPr>
      <w:t>20</w:t>
    </w:r>
  </w:p>
  <w:p w14:paraId="009CD314" w14:textId="5D15687A" w:rsidR="004975B2" w:rsidRPr="00840481" w:rsidRDefault="0071300C" w:rsidP="0071300C">
    <w:pPr>
      <w:spacing w:after="0" w:line="240" w:lineRule="auto"/>
      <w:ind w:left="3600"/>
      <w:rPr>
        <w:rFonts w:asciiTheme="majorHAnsi" w:eastAsia="Times New Roman" w:hAnsiTheme="majorHAnsi" w:cs="Arial"/>
        <w:color w:val="FFFFFF" w:themeColor="background1"/>
        <w:sz w:val="20"/>
        <w:szCs w:val="20"/>
        <w:lang w:val="en-GB" w:eastAsia="en-GB"/>
      </w:rPr>
    </w:pPr>
    <w:r>
      <w:rPr>
        <w:rFonts w:asciiTheme="majorHAnsi" w:hAnsiTheme="majorHAnsi"/>
        <w:color w:val="000000" w:themeColor="text1"/>
        <w:sz w:val="20"/>
        <w:szCs w:val="20"/>
        <w:lang w:val="en-ZA"/>
      </w:rPr>
      <w:t xml:space="preserve">          </w:t>
    </w:r>
    <w:r w:rsidRPr="0071300C">
      <w:rPr>
        <w:rFonts w:asciiTheme="majorHAnsi" w:hAnsiTheme="majorHAnsi"/>
        <w:b/>
        <w:bCs/>
        <w:color w:val="000000" w:themeColor="text1"/>
        <w:sz w:val="20"/>
        <w:szCs w:val="20"/>
        <w:lang w:val="en-ZA"/>
      </w:rPr>
      <w:t>Virtual Presentations</w:t>
    </w:r>
    <w:r w:rsidR="00295F6E" w:rsidRPr="0071300C">
      <w:rPr>
        <w:rFonts w:asciiTheme="majorHAnsi" w:hAnsiTheme="majorHAnsi"/>
        <w:b/>
        <w:bCs/>
        <w:color w:val="000000" w:themeColor="text1"/>
        <w:sz w:val="20"/>
        <w:szCs w:val="20"/>
        <w:lang w:val="en-ZA"/>
      </w:rPr>
      <w:t xml:space="preserve"> </w:t>
    </w:r>
    <w:r w:rsidRPr="0071300C">
      <w:rPr>
        <w:rFonts w:asciiTheme="majorHAnsi" w:hAnsiTheme="majorHAnsi"/>
        <w:b/>
        <w:bCs/>
        <w:color w:val="000000" w:themeColor="text1"/>
        <w:sz w:val="20"/>
        <w:szCs w:val="20"/>
        <w:lang w:val="en-ZA"/>
      </w:rPr>
      <w:t>ONLY</w:t>
    </w:r>
    <w:r w:rsidR="00295F6E" w:rsidRPr="0071300C">
      <w:rPr>
        <w:rFonts w:asciiTheme="majorHAnsi" w:hAnsiTheme="majorHAnsi"/>
        <w:color w:val="000000" w:themeColor="text1"/>
        <w:sz w:val="20"/>
        <w:szCs w:val="20"/>
        <w:lang w:val="en-ZA"/>
      </w:rPr>
      <w:t xml:space="preserve">           </w:t>
    </w:r>
    <w:r w:rsidR="005364BD" w:rsidRPr="001F1334">
      <w:rPr>
        <w:rFonts w:asciiTheme="majorHAnsi" w:hAnsiTheme="majorHAnsi"/>
        <w:i/>
        <w:iCs/>
        <w:color w:val="FFFFFF" w:themeColor="background1"/>
        <w:sz w:val="18"/>
        <w:szCs w:val="18"/>
        <w:highlight w:val="blue"/>
        <w:lang w:val="en-ZA"/>
      </w:rPr>
      <w:t>ISBN</w:t>
    </w:r>
    <w:r w:rsidR="004975B2" w:rsidRPr="001F1334">
      <w:rPr>
        <w:rFonts w:asciiTheme="majorHAnsi" w:hAnsiTheme="majorHAnsi"/>
        <w:color w:val="FFFFFF" w:themeColor="background1"/>
        <w:sz w:val="18"/>
        <w:szCs w:val="18"/>
        <w:highlight w:val="blue"/>
        <w:lang w:val="en-ZA"/>
      </w:rPr>
      <w:t xml:space="preserve"> </w:t>
    </w:r>
    <w:r w:rsidR="004975B2" w:rsidRPr="001F1334">
      <w:rPr>
        <w:rFonts w:asciiTheme="majorHAnsi" w:eastAsia="Times New Roman" w:hAnsiTheme="majorHAnsi" w:cs="Arial"/>
        <w:color w:val="FFFFFF" w:themeColor="background1"/>
        <w:sz w:val="18"/>
        <w:szCs w:val="18"/>
        <w:highlight w:val="blue"/>
        <w:lang w:val="en-GB" w:eastAsia="en-GB"/>
      </w:rPr>
      <w:t>978-0-9933924-6-7</w:t>
    </w:r>
  </w:p>
  <w:p w14:paraId="1B5A5B3E" w14:textId="77777777" w:rsidR="00EA091F" w:rsidRPr="007F5C47" w:rsidRDefault="00EA091F" w:rsidP="00A721C5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b/>
        <w:bCs/>
        <w:color w:val="000000"/>
        <w:sz w:val="20"/>
        <w:szCs w:val="20"/>
        <w:lang w:val="en-ZA"/>
      </w:rPr>
    </w:pPr>
    <w:r w:rsidRPr="007F5C47">
      <w:rPr>
        <w:rFonts w:ascii="Times New Roman" w:hAnsi="Times New Roman"/>
        <w:b/>
        <w:bCs/>
        <w:color w:val="7030A0"/>
        <w:sz w:val="20"/>
        <w:szCs w:val="20"/>
        <w:lang w:val="en-ZA"/>
      </w:rPr>
      <w:t xml:space="preserve">      </w:t>
    </w:r>
    <w:r w:rsidRPr="007F5C47">
      <w:rPr>
        <w:rFonts w:ascii="Times New Roman" w:hAnsi="Times New Roman"/>
        <w:b/>
        <w:bCs/>
        <w:color w:val="000000"/>
        <w:sz w:val="20"/>
        <w:szCs w:val="20"/>
        <w:lang w:val="en-Z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790D14"/>
    <w:multiLevelType w:val="hybridMultilevel"/>
    <w:tmpl w:val="BB8C77B4"/>
    <w:lvl w:ilvl="0" w:tplc="EBF6F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0F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65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8E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A5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46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89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6D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62B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4188"/>
    <w:multiLevelType w:val="multilevel"/>
    <w:tmpl w:val="09208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8C10D31"/>
    <w:multiLevelType w:val="multilevel"/>
    <w:tmpl w:val="AA10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F2378"/>
    <w:multiLevelType w:val="hybridMultilevel"/>
    <w:tmpl w:val="D91ED358"/>
    <w:lvl w:ilvl="0" w:tplc="FFB086C2">
      <w:start w:val="1"/>
      <w:numFmt w:val="decimal"/>
      <w:pStyle w:val="IEEEReferenceItem"/>
      <w:lvlText w:val="[%1]"/>
      <w:lvlJc w:val="left"/>
      <w:pPr>
        <w:ind w:left="360" w:hanging="360"/>
      </w:pPr>
      <w:rPr>
        <w:rFonts w:hint="default"/>
        <w:i w:val="0"/>
      </w:rPr>
    </w:lvl>
    <w:lvl w:ilvl="1" w:tplc="67C42F86" w:tentative="1">
      <w:start w:val="1"/>
      <w:numFmt w:val="lowerLetter"/>
      <w:lvlText w:val="%2."/>
      <w:lvlJc w:val="left"/>
      <w:pPr>
        <w:ind w:left="1440" w:hanging="360"/>
      </w:pPr>
    </w:lvl>
    <w:lvl w:ilvl="2" w:tplc="8A5080EA" w:tentative="1">
      <w:start w:val="1"/>
      <w:numFmt w:val="lowerRoman"/>
      <w:lvlText w:val="%3."/>
      <w:lvlJc w:val="right"/>
      <w:pPr>
        <w:ind w:left="2160" w:hanging="180"/>
      </w:pPr>
    </w:lvl>
    <w:lvl w:ilvl="3" w:tplc="36C0F244" w:tentative="1">
      <w:start w:val="1"/>
      <w:numFmt w:val="decimal"/>
      <w:lvlText w:val="%4."/>
      <w:lvlJc w:val="left"/>
      <w:pPr>
        <w:ind w:left="2880" w:hanging="360"/>
      </w:pPr>
    </w:lvl>
    <w:lvl w:ilvl="4" w:tplc="E29E79AC" w:tentative="1">
      <w:start w:val="1"/>
      <w:numFmt w:val="lowerLetter"/>
      <w:lvlText w:val="%5."/>
      <w:lvlJc w:val="left"/>
      <w:pPr>
        <w:ind w:left="3600" w:hanging="360"/>
      </w:pPr>
    </w:lvl>
    <w:lvl w:ilvl="5" w:tplc="58A08DEC" w:tentative="1">
      <w:start w:val="1"/>
      <w:numFmt w:val="lowerRoman"/>
      <w:lvlText w:val="%6."/>
      <w:lvlJc w:val="right"/>
      <w:pPr>
        <w:ind w:left="4320" w:hanging="180"/>
      </w:pPr>
    </w:lvl>
    <w:lvl w:ilvl="6" w:tplc="0076FBA0" w:tentative="1">
      <w:start w:val="1"/>
      <w:numFmt w:val="decimal"/>
      <w:lvlText w:val="%7."/>
      <w:lvlJc w:val="left"/>
      <w:pPr>
        <w:ind w:left="5040" w:hanging="360"/>
      </w:pPr>
    </w:lvl>
    <w:lvl w:ilvl="7" w:tplc="F6D0416C" w:tentative="1">
      <w:start w:val="1"/>
      <w:numFmt w:val="lowerLetter"/>
      <w:lvlText w:val="%8."/>
      <w:lvlJc w:val="left"/>
      <w:pPr>
        <w:ind w:left="5760" w:hanging="360"/>
      </w:pPr>
    </w:lvl>
    <w:lvl w:ilvl="8" w:tplc="1688C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6108"/>
    <w:multiLevelType w:val="hybridMultilevel"/>
    <w:tmpl w:val="806057FA"/>
    <w:lvl w:ilvl="0" w:tplc="4274B9B6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813AA"/>
    <w:multiLevelType w:val="multilevel"/>
    <w:tmpl w:val="2126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51EE2"/>
    <w:multiLevelType w:val="multilevel"/>
    <w:tmpl w:val="FB00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DC5DE0"/>
    <w:multiLevelType w:val="hybridMultilevel"/>
    <w:tmpl w:val="D12CFB86"/>
    <w:lvl w:ilvl="0" w:tplc="CCE63230">
      <w:start w:val="7"/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BE1CB4AE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E864598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796C07C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EC609FB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C6009E6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B782A20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9300F19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C97E635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D0F0A3F"/>
    <w:multiLevelType w:val="hybridMultilevel"/>
    <w:tmpl w:val="635E6D30"/>
    <w:lvl w:ilvl="0" w:tplc="17C8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F4924"/>
    <w:multiLevelType w:val="hybridMultilevel"/>
    <w:tmpl w:val="7A161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01303B"/>
    <w:multiLevelType w:val="hybridMultilevel"/>
    <w:tmpl w:val="D26059A8"/>
    <w:lvl w:ilvl="0" w:tplc="04090001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348C9"/>
    <w:multiLevelType w:val="hybridMultilevel"/>
    <w:tmpl w:val="0FC8DABA"/>
    <w:lvl w:ilvl="0" w:tplc="49187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C7445"/>
    <w:multiLevelType w:val="hybridMultilevel"/>
    <w:tmpl w:val="3ADA3424"/>
    <w:lvl w:ilvl="0" w:tplc="04090001">
      <w:start w:val="1"/>
      <w:numFmt w:val="decimal"/>
      <w:pStyle w:val="References"/>
      <w:lvlText w:val="[%1]"/>
      <w:lvlJc w:val="left"/>
      <w:pPr>
        <w:ind w:left="360" w:hanging="360"/>
      </w:pPr>
      <w:rPr>
        <w:rFonts w:cs="Times New Roman" w:hint="default"/>
        <w:i w:val="0"/>
        <w:sz w:val="16"/>
        <w:szCs w:val="1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3A79"/>
    <w:multiLevelType w:val="hybridMultilevel"/>
    <w:tmpl w:val="E446E0F0"/>
    <w:lvl w:ilvl="0" w:tplc="6D7A6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B582A"/>
    <w:multiLevelType w:val="hybridMultilevel"/>
    <w:tmpl w:val="8612E122"/>
    <w:lvl w:ilvl="0" w:tplc="04090001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8471E"/>
    <w:multiLevelType w:val="hybridMultilevel"/>
    <w:tmpl w:val="1B783976"/>
    <w:lvl w:ilvl="0" w:tplc="9CEED02C">
      <w:start w:val="1"/>
      <w:numFmt w:val="decimal"/>
      <w:lvlText w:val="[%1]"/>
      <w:lvlJc w:val="right"/>
      <w:pPr>
        <w:ind w:left="360" w:hanging="360"/>
      </w:pPr>
      <w:rPr>
        <w:rFonts w:hint="default"/>
      </w:rPr>
    </w:lvl>
    <w:lvl w:ilvl="1" w:tplc="D1A069F6">
      <w:start w:val="1"/>
      <w:numFmt w:val="lowerLetter"/>
      <w:lvlText w:val="%2."/>
      <w:lvlJc w:val="left"/>
      <w:pPr>
        <w:ind w:left="1080" w:hanging="360"/>
      </w:pPr>
    </w:lvl>
    <w:lvl w:ilvl="2" w:tplc="602007AE" w:tentative="1">
      <w:start w:val="1"/>
      <w:numFmt w:val="lowerRoman"/>
      <w:lvlText w:val="%3."/>
      <w:lvlJc w:val="right"/>
      <w:pPr>
        <w:ind w:left="1800" w:hanging="180"/>
      </w:pPr>
    </w:lvl>
    <w:lvl w:ilvl="3" w:tplc="0C742B12" w:tentative="1">
      <w:start w:val="1"/>
      <w:numFmt w:val="decimal"/>
      <w:lvlText w:val="%4."/>
      <w:lvlJc w:val="left"/>
      <w:pPr>
        <w:ind w:left="2520" w:hanging="360"/>
      </w:pPr>
    </w:lvl>
    <w:lvl w:ilvl="4" w:tplc="9AFAF694" w:tentative="1">
      <w:start w:val="1"/>
      <w:numFmt w:val="lowerLetter"/>
      <w:lvlText w:val="%5."/>
      <w:lvlJc w:val="left"/>
      <w:pPr>
        <w:ind w:left="3240" w:hanging="360"/>
      </w:pPr>
    </w:lvl>
    <w:lvl w:ilvl="5" w:tplc="2F620A7C" w:tentative="1">
      <w:start w:val="1"/>
      <w:numFmt w:val="lowerRoman"/>
      <w:lvlText w:val="%6."/>
      <w:lvlJc w:val="right"/>
      <w:pPr>
        <w:ind w:left="3960" w:hanging="180"/>
      </w:pPr>
    </w:lvl>
    <w:lvl w:ilvl="6" w:tplc="9A10C674" w:tentative="1">
      <w:start w:val="1"/>
      <w:numFmt w:val="decimal"/>
      <w:lvlText w:val="%7."/>
      <w:lvlJc w:val="left"/>
      <w:pPr>
        <w:ind w:left="4680" w:hanging="360"/>
      </w:pPr>
    </w:lvl>
    <w:lvl w:ilvl="7" w:tplc="0A1A002C" w:tentative="1">
      <w:start w:val="1"/>
      <w:numFmt w:val="lowerLetter"/>
      <w:lvlText w:val="%8."/>
      <w:lvlJc w:val="left"/>
      <w:pPr>
        <w:ind w:left="5400" w:hanging="360"/>
      </w:pPr>
    </w:lvl>
    <w:lvl w:ilvl="8" w:tplc="FF3068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EA786F"/>
    <w:multiLevelType w:val="multilevel"/>
    <w:tmpl w:val="05EA3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976AF"/>
    <w:multiLevelType w:val="hybridMultilevel"/>
    <w:tmpl w:val="7B38B686"/>
    <w:lvl w:ilvl="0" w:tplc="36B4FA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6F5E28"/>
    <w:multiLevelType w:val="hybridMultilevel"/>
    <w:tmpl w:val="F256865C"/>
    <w:lvl w:ilvl="0" w:tplc="8A6615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2524E"/>
    <w:multiLevelType w:val="multilevel"/>
    <w:tmpl w:val="6E4EF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21705"/>
    <w:multiLevelType w:val="multilevel"/>
    <w:tmpl w:val="B906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305979"/>
    <w:multiLevelType w:val="hybridMultilevel"/>
    <w:tmpl w:val="AF781630"/>
    <w:lvl w:ilvl="0" w:tplc="33582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C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20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B88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0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2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5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8F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EED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AFB50E9"/>
    <w:multiLevelType w:val="hybridMultilevel"/>
    <w:tmpl w:val="2ADECD9E"/>
    <w:lvl w:ilvl="0" w:tplc="4C0A9FA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33BE8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785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C2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EA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E07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A1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E3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502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44F38"/>
    <w:multiLevelType w:val="multilevel"/>
    <w:tmpl w:val="CE0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1283E18"/>
    <w:multiLevelType w:val="hybridMultilevel"/>
    <w:tmpl w:val="777A03E8"/>
    <w:lvl w:ilvl="0" w:tplc="DD76A46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167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184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2E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E0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6F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43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A5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DEF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949DD"/>
    <w:multiLevelType w:val="hybridMultilevel"/>
    <w:tmpl w:val="8C9CE440"/>
    <w:lvl w:ilvl="0" w:tplc="66E848D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B5F5D"/>
    <w:multiLevelType w:val="hybridMultilevel"/>
    <w:tmpl w:val="1994B432"/>
    <w:lvl w:ilvl="0" w:tplc="CE344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6E6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2B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AC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03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16E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02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3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481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2525D"/>
    <w:multiLevelType w:val="multilevel"/>
    <w:tmpl w:val="DBA84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D62B69"/>
    <w:multiLevelType w:val="hybridMultilevel"/>
    <w:tmpl w:val="6F5CAE3C"/>
    <w:lvl w:ilvl="0" w:tplc="0409000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C82959"/>
    <w:multiLevelType w:val="hybridMultilevel"/>
    <w:tmpl w:val="CB446348"/>
    <w:lvl w:ilvl="0" w:tplc="684CA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6" w15:restartNumberingAfterBreak="0">
    <w:nsid w:val="6AA224C1"/>
    <w:multiLevelType w:val="hybridMultilevel"/>
    <w:tmpl w:val="684EE912"/>
    <w:lvl w:ilvl="0" w:tplc="96C6B37A">
      <w:start w:val="1"/>
      <w:numFmt w:val="decimal"/>
      <w:lvlText w:val="%1."/>
      <w:lvlJc w:val="left"/>
      <w:pPr>
        <w:ind w:left="1428" w:hanging="360"/>
      </w:pPr>
    </w:lvl>
    <w:lvl w:ilvl="1" w:tplc="F7960052" w:tentative="1">
      <w:start w:val="1"/>
      <w:numFmt w:val="lowerLetter"/>
      <w:lvlText w:val="%2."/>
      <w:lvlJc w:val="left"/>
      <w:pPr>
        <w:ind w:left="2148" w:hanging="360"/>
      </w:pPr>
    </w:lvl>
    <w:lvl w:ilvl="2" w:tplc="8D20B10E" w:tentative="1">
      <w:start w:val="1"/>
      <w:numFmt w:val="lowerRoman"/>
      <w:lvlText w:val="%3."/>
      <w:lvlJc w:val="right"/>
      <w:pPr>
        <w:ind w:left="2868" w:hanging="180"/>
      </w:pPr>
    </w:lvl>
    <w:lvl w:ilvl="3" w:tplc="1812F3A6" w:tentative="1">
      <w:start w:val="1"/>
      <w:numFmt w:val="decimal"/>
      <w:lvlText w:val="%4."/>
      <w:lvlJc w:val="left"/>
      <w:pPr>
        <w:ind w:left="3588" w:hanging="360"/>
      </w:pPr>
    </w:lvl>
    <w:lvl w:ilvl="4" w:tplc="EE3885D0" w:tentative="1">
      <w:start w:val="1"/>
      <w:numFmt w:val="lowerLetter"/>
      <w:lvlText w:val="%5."/>
      <w:lvlJc w:val="left"/>
      <w:pPr>
        <w:ind w:left="4308" w:hanging="360"/>
      </w:pPr>
    </w:lvl>
    <w:lvl w:ilvl="5" w:tplc="F984042C" w:tentative="1">
      <w:start w:val="1"/>
      <w:numFmt w:val="lowerRoman"/>
      <w:lvlText w:val="%6."/>
      <w:lvlJc w:val="right"/>
      <w:pPr>
        <w:ind w:left="5028" w:hanging="180"/>
      </w:pPr>
    </w:lvl>
    <w:lvl w:ilvl="6" w:tplc="58DC41E0" w:tentative="1">
      <w:start w:val="1"/>
      <w:numFmt w:val="decimal"/>
      <w:lvlText w:val="%7."/>
      <w:lvlJc w:val="left"/>
      <w:pPr>
        <w:ind w:left="5748" w:hanging="360"/>
      </w:pPr>
    </w:lvl>
    <w:lvl w:ilvl="7" w:tplc="C14AE228" w:tentative="1">
      <w:start w:val="1"/>
      <w:numFmt w:val="lowerLetter"/>
      <w:lvlText w:val="%8."/>
      <w:lvlJc w:val="left"/>
      <w:pPr>
        <w:ind w:left="6468" w:hanging="360"/>
      </w:pPr>
    </w:lvl>
    <w:lvl w:ilvl="8" w:tplc="984ABA5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F3F19C6"/>
    <w:multiLevelType w:val="hybridMultilevel"/>
    <w:tmpl w:val="E4949E7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94019"/>
    <w:multiLevelType w:val="hybridMultilevel"/>
    <w:tmpl w:val="6A42F8FC"/>
    <w:lvl w:ilvl="0" w:tplc="B21E99B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5E0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EAC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821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2F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66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C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23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2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8C25C9"/>
    <w:multiLevelType w:val="hybridMultilevel"/>
    <w:tmpl w:val="C1461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B6F23"/>
    <w:multiLevelType w:val="hybridMultilevel"/>
    <w:tmpl w:val="A0E6475E"/>
    <w:lvl w:ilvl="0" w:tplc="B0F2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974EB"/>
    <w:multiLevelType w:val="hybridMultilevel"/>
    <w:tmpl w:val="FDB80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0B1895"/>
    <w:multiLevelType w:val="hybridMultilevel"/>
    <w:tmpl w:val="340401C4"/>
    <w:lvl w:ilvl="0" w:tplc="0409000F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41AA5"/>
    <w:multiLevelType w:val="hybridMultilevel"/>
    <w:tmpl w:val="1166B8F6"/>
    <w:lvl w:ilvl="0" w:tplc="0409000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0"/>
  </w:num>
  <w:num w:numId="6">
    <w:abstractNumId w:val="3"/>
  </w:num>
  <w:num w:numId="7">
    <w:abstractNumId w:val="34"/>
  </w:num>
  <w:num w:numId="8">
    <w:abstractNumId w:val="14"/>
  </w:num>
  <w:num w:numId="9">
    <w:abstractNumId w:val="11"/>
  </w:num>
  <w:num w:numId="10">
    <w:abstractNumId w:val="20"/>
  </w:num>
  <w:num w:numId="11">
    <w:abstractNumId w:val="37"/>
  </w:num>
  <w:num w:numId="12">
    <w:abstractNumId w:val="26"/>
  </w:num>
  <w:num w:numId="13">
    <w:abstractNumId w:val="17"/>
  </w:num>
  <w:num w:numId="14">
    <w:abstractNumId w:val="35"/>
  </w:num>
  <w:num w:numId="15">
    <w:abstractNumId w:val="28"/>
  </w:num>
  <w:num w:numId="16">
    <w:abstractNumId w:val="25"/>
  </w:num>
  <w:num w:numId="17">
    <w:abstractNumId w:val="2"/>
  </w:num>
  <w:num w:numId="18">
    <w:abstractNumId w:val="6"/>
  </w:num>
  <w:num w:numId="19">
    <w:abstractNumId w:val="15"/>
  </w:num>
  <w:num w:numId="20">
    <w:abstractNumId w:val="13"/>
  </w:num>
  <w:num w:numId="21">
    <w:abstractNumId w:val="21"/>
  </w:num>
  <w:num w:numId="22">
    <w:abstractNumId w:val="18"/>
  </w:num>
  <w:num w:numId="23">
    <w:abstractNumId w:val="10"/>
  </w:num>
  <w:num w:numId="24">
    <w:abstractNumId w:val="36"/>
  </w:num>
  <w:num w:numId="25">
    <w:abstractNumId w:val="33"/>
  </w:num>
  <w:num w:numId="26">
    <w:abstractNumId w:val="40"/>
  </w:num>
  <w:num w:numId="27">
    <w:abstractNumId w:val="16"/>
  </w:num>
  <w:num w:numId="28">
    <w:abstractNumId w:val="42"/>
  </w:num>
  <w:num w:numId="29">
    <w:abstractNumId w:val="24"/>
  </w:num>
  <w:num w:numId="30">
    <w:abstractNumId w:val="31"/>
  </w:num>
  <w:num w:numId="31">
    <w:abstractNumId w:val="9"/>
  </w:num>
  <w:num w:numId="32">
    <w:abstractNumId w:val="27"/>
  </w:num>
  <w:num w:numId="33">
    <w:abstractNumId w:val="23"/>
  </w:num>
  <w:num w:numId="34">
    <w:abstractNumId w:val="5"/>
  </w:num>
  <w:num w:numId="35">
    <w:abstractNumId w:val="8"/>
  </w:num>
  <w:num w:numId="36">
    <w:abstractNumId w:val="38"/>
  </w:num>
  <w:num w:numId="37">
    <w:abstractNumId w:val="29"/>
  </w:num>
  <w:num w:numId="38">
    <w:abstractNumId w:val="43"/>
  </w:num>
  <w:num w:numId="39">
    <w:abstractNumId w:val="41"/>
  </w:num>
  <w:num w:numId="40">
    <w:abstractNumId w:val="39"/>
  </w:num>
  <w:num w:numId="41">
    <w:abstractNumId w:val="12"/>
  </w:num>
  <w:num w:numId="42">
    <w:abstractNumId w:val="22"/>
  </w:num>
  <w:num w:numId="43">
    <w:abstractNumId w:val="19"/>
  </w:num>
  <w:num w:numId="4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F0"/>
    <w:rsid w:val="00000838"/>
    <w:rsid w:val="00015DF1"/>
    <w:rsid w:val="000221E0"/>
    <w:rsid w:val="00045C8D"/>
    <w:rsid w:val="00046844"/>
    <w:rsid w:val="00053EFE"/>
    <w:rsid w:val="00060DF3"/>
    <w:rsid w:val="00061144"/>
    <w:rsid w:val="00067873"/>
    <w:rsid w:val="000703A1"/>
    <w:rsid w:val="000723CB"/>
    <w:rsid w:val="00074EFE"/>
    <w:rsid w:val="000834B0"/>
    <w:rsid w:val="00086AB4"/>
    <w:rsid w:val="00096F94"/>
    <w:rsid w:val="000A088D"/>
    <w:rsid w:val="000A208C"/>
    <w:rsid w:val="000A33AA"/>
    <w:rsid w:val="000A395C"/>
    <w:rsid w:val="000B11D8"/>
    <w:rsid w:val="000C100D"/>
    <w:rsid w:val="000C63BE"/>
    <w:rsid w:val="000D517E"/>
    <w:rsid w:val="000E33F1"/>
    <w:rsid w:val="000E44D8"/>
    <w:rsid w:val="000F0044"/>
    <w:rsid w:val="000F547A"/>
    <w:rsid w:val="000F58CE"/>
    <w:rsid w:val="0011322B"/>
    <w:rsid w:val="001213AD"/>
    <w:rsid w:val="00126D00"/>
    <w:rsid w:val="0012758B"/>
    <w:rsid w:val="00131D8E"/>
    <w:rsid w:val="0013234D"/>
    <w:rsid w:val="001563C0"/>
    <w:rsid w:val="001642A5"/>
    <w:rsid w:val="001748BC"/>
    <w:rsid w:val="00176729"/>
    <w:rsid w:val="001847E7"/>
    <w:rsid w:val="00193A2C"/>
    <w:rsid w:val="001A5972"/>
    <w:rsid w:val="001A6ED6"/>
    <w:rsid w:val="001C2D0A"/>
    <w:rsid w:val="001C2F45"/>
    <w:rsid w:val="001C5991"/>
    <w:rsid w:val="001D2CED"/>
    <w:rsid w:val="001D435C"/>
    <w:rsid w:val="001E264C"/>
    <w:rsid w:val="001E3C3E"/>
    <w:rsid w:val="001E6465"/>
    <w:rsid w:val="001E66CB"/>
    <w:rsid w:val="001F1334"/>
    <w:rsid w:val="0021303F"/>
    <w:rsid w:val="002172F5"/>
    <w:rsid w:val="00221656"/>
    <w:rsid w:val="00234E87"/>
    <w:rsid w:val="00236890"/>
    <w:rsid w:val="00237368"/>
    <w:rsid w:val="00240782"/>
    <w:rsid w:val="0025210E"/>
    <w:rsid w:val="002523EF"/>
    <w:rsid w:val="00253FBA"/>
    <w:rsid w:val="00273123"/>
    <w:rsid w:val="00273E8A"/>
    <w:rsid w:val="00275505"/>
    <w:rsid w:val="002811BE"/>
    <w:rsid w:val="002861CF"/>
    <w:rsid w:val="00295F6E"/>
    <w:rsid w:val="00296735"/>
    <w:rsid w:val="00297446"/>
    <w:rsid w:val="002A237B"/>
    <w:rsid w:val="002B5D81"/>
    <w:rsid w:val="002C1DF0"/>
    <w:rsid w:val="002E2755"/>
    <w:rsid w:val="00312235"/>
    <w:rsid w:val="00315643"/>
    <w:rsid w:val="0032588C"/>
    <w:rsid w:val="00330467"/>
    <w:rsid w:val="00330B7D"/>
    <w:rsid w:val="003400F1"/>
    <w:rsid w:val="0034108D"/>
    <w:rsid w:val="0034152E"/>
    <w:rsid w:val="00342EA1"/>
    <w:rsid w:val="00362420"/>
    <w:rsid w:val="003633A1"/>
    <w:rsid w:val="00377CF6"/>
    <w:rsid w:val="0038481D"/>
    <w:rsid w:val="0038665F"/>
    <w:rsid w:val="00396F7F"/>
    <w:rsid w:val="003A4530"/>
    <w:rsid w:val="003A47EC"/>
    <w:rsid w:val="003C02A2"/>
    <w:rsid w:val="003C27A1"/>
    <w:rsid w:val="003C73BB"/>
    <w:rsid w:val="003D2489"/>
    <w:rsid w:val="003D44DB"/>
    <w:rsid w:val="003E0032"/>
    <w:rsid w:val="003E48B9"/>
    <w:rsid w:val="003F7229"/>
    <w:rsid w:val="003F7944"/>
    <w:rsid w:val="004011F9"/>
    <w:rsid w:val="00403B1C"/>
    <w:rsid w:val="004051E0"/>
    <w:rsid w:val="004137F1"/>
    <w:rsid w:val="00415641"/>
    <w:rsid w:val="00416AA0"/>
    <w:rsid w:val="0042400C"/>
    <w:rsid w:val="00425D14"/>
    <w:rsid w:val="00426F21"/>
    <w:rsid w:val="00447DAA"/>
    <w:rsid w:val="00455A14"/>
    <w:rsid w:val="004578AC"/>
    <w:rsid w:val="00467651"/>
    <w:rsid w:val="00474828"/>
    <w:rsid w:val="0048233F"/>
    <w:rsid w:val="00493035"/>
    <w:rsid w:val="004975B2"/>
    <w:rsid w:val="00497EC2"/>
    <w:rsid w:val="004A1BC7"/>
    <w:rsid w:val="004C4029"/>
    <w:rsid w:val="004D0516"/>
    <w:rsid w:val="004D2382"/>
    <w:rsid w:val="004F2E9D"/>
    <w:rsid w:val="005119CB"/>
    <w:rsid w:val="00513572"/>
    <w:rsid w:val="00522AE0"/>
    <w:rsid w:val="005364BD"/>
    <w:rsid w:val="00537FCD"/>
    <w:rsid w:val="00541731"/>
    <w:rsid w:val="00543AF0"/>
    <w:rsid w:val="0054469C"/>
    <w:rsid w:val="0054706C"/>
    <w:rsid w:val="005574E6"/>
    <w:rsid w:val="005622A1"/>
    <w:rsid w:val="0056264E"/>
    <w:rsid w:val="005717F6"/>
    <w:rsid w:val="005734B4"/>
    <w:rsid w:val="00577D83"/>
    <w:rsid w:val="00581035"/>
    <w:rsid w:val="005844B0"/>
    <w:rsid w:val="00596685"/>
    <w:rsid w:val="005A2F26"/>
    <w:rsid w:val="005A41B2"/>
    <w:rsid w:val="005B01AB"/>
    <w:rsid w:val="005B0D14"/>
    <w:rsid w:val="005B186E"/>
    <w:rsid w:val="005B1899"/>
    <w:rsid w:val="005D4AFE"/>
    <w:rsid w:val="005D65FE"/>
    <w:rsid w:val="00606EC0"/>
    <w:rsid w:val="0062145B"/>
    <w:rsid w:val="00624A6A"/>
    <w:rsid w:val="00626E9E"/>
    <w:rsid w:val="00627E5B"/>
    <w:rsid w:val="00627ED6"/>
    <w:rsid w:val="006320AE"/>
    <w:rsid w:val="006422C8"/>
    <w:rsid w:val="00652266"/>
    <w:rsid w:val="00654331"/>
    <w:rsid w:val="0066322C"/>
    <w:rsid w:val="0066422E"/>
    <w:rsid w:val="00696946"/>
    <w:rsid w:val="006A11FE"/>
    <w:rsid w:val="006B2A97"/>
    <w:rsid w:val="006C5A48"/>
    <w:rsid w:val="006E1512"/>
    <w:rsid w:val="006E6C51"/>
    <w:rsid w:val="006F163E"/>
    <w:rsid w:val="007003DF"/>
    <w:rsid w:val="00705865"/>
    <w:rsid w:val="0071300C"/>
    <w:rsid w:val="0073417F"/>
    <w:rsid w:val="00737D7B"/>
    <w:rsid w:val="00753D2B"/>
    <w:rsid w:val="007623FA"/>
    <w:rsid w:val="0077124B"/>
    <w:rsid w:val="00773AE3"/>
    <w:rsid w:val="007847D7"/>
    <w:rsid w:val="007858A6"/>
    <w:rsid w:val="00791E8A"/>
    <w:rsid w:val="007A476F"/>
    <w:rsid w:val="007B1269"/>
    <w:rsid w:val="007C60BF"/>
    <w:rsid w:val="007D2805"/>
    <w:rsid w:val="007E5950"/>
    <w:rsid w:val="007F4CFE"/>
    <w:rsid w:val="007F5533"/>
    <w:rsid w:val="007F5C47"/>
    <w:rsid w:val="0080689A"/>
    <w:rsid w:val="0081452C"/>
    <w:rsid w:val="00820CDE"/>
    <w:rsid w:val="0082521E"/>
    <w:rsid w:val="00827BE2"/>
    <w:rsid w:val="0083143D"/>
    <w:rsid w:val="00832E27"/>
    <w:rsid w:val="008365E1"/>
    <w:rsid w:val="00840481"/>
    <w:rsid w:val="0084469F"/>
    <w:rsid w:val="00850837"/>
    <w:rsid w:val="00850AB2"/>
    <w:rsid w:val="00854CB9"/>
    <w:rsid w:val="0085791E"/>
    <w:rsid w:val="00861838"/>
    <w:rsid w:val="00873555"/>
    <w:rsid w:val="00873D7B"/>
    <w:rsid w:val="00875220"/>
    <w:rsid w:val="00880119"/>
    <w:rsid w:val="0088550E"/>
    <w:rsid w:val="00890E90"/>
    <w:rsid w:val="008948E8"/>
    <w:rsid w:val="008A32E2"/>
    <w:rsid w:val="008A35A4"/>
    <w:rsid w:val="008A43D2"/>
    <w:rsid w:val="008A5AFA"/>
    <w:rsid w:val="008B40AE"/>
    <w:rsid w:val="008B5124"/>
    <w:rsid w:val="008C5616"/>
    <w:rsid w:val="008D0380"/>
    <w:rsid w:val="008E025F"/>
    <w:rsid w:val="008E1132"/>
    <w:rsid w:val="008F3B65"/>
    <w:rsid w:val="008F4116"/>
    <w:rsid w:val="008F4E57"/>
    <w:rsid w:val="00903925"/>
    <w:rsid w:val="0091059B"/>
    <w:rsid w:val="00915E78"/>
    <w:rsid w:val="00922C5E"/>
    <w:rsid w:val="00923C61"/>
    <w:rsid w:val="00925F44"/>
    <w:rsid w:val="00930117"/>
    <w:rsid w:val="00943655"/>
    <w:rsid w:val="009463D2"/>
    <w:rsid w:val="00952680"/>
    <w:rsid w:val="009669C9"/>
    <w:rsid w:val="00981A90"/>
    <w:rsid w:val="0098518E"/>
    <w:rsid w:val="00986070"/>
    <w:rsid w:val="00995121"/>
    <w:rsid w:val="00996A4D"/>
    <w:rsid w:val="009A5C2D"/>
    <w:rsid w:val="009B344F"/>
    <w:rsid w:val="009B5AE9"/>
    <w:rsid w:val="009C3BA5"/>
    <w:rsid w:val="009D2B8B"/>
    <w:rsid w:val="00A36CF5"/>
    <w:rsid w:val="00A56EAE"/>
    <w:rsid w:val="00A60820"/>
    <w:rsid w:val="00A6316D"/>
    <w:rsid w:val="00A70793"/>
    <w:rsid w:val="00A71A5D"/>
    <w:rsid w:val="00A721C5"/>
    <w:rsid w:val="00A7610A"/>
    <w:rsid w:val="00A7795D"/>
    <w:rsid w:val="00A80ACA"/>
    <w:rsid w:val="00A81161"/>
    <w:rsid w:val="00A903D9"/>
    <w:rsid w:val="00A91EC1"/>
    <w:rsid w:val="00A9347A"/>
    <w:rsid w:val="00AA2277"/>
    <w:rsid w:val="00AB5797"/>
    <w:rsid w:val="00AD1B4C"/>
    <w:rsid w:val="00AD3173"/>
    <w:rsid w:val="00AD414B"/>
    <w:rsid w:val="00AE2B04"/>
    <w:rsid w:val="00AE3AAF"/>
    <w:rsid w:val="00AE5911"/>
    <w:rsid w:val="00AF0002"/>
    <w:rsid w:val="00AF0F8C"/>
    <w:rsid w:val="00AF388C"/>
    <w:rsid w:val="00AF3EDE"/>
    <w:rsid w:val="00B13461"/>
    <w:rsid w:val="00B1580E"/>
    <w:rsid w:val="00B168A9"/>
    <w:rsid w:val="00B232F8"/>
    <w:rsid w:val="00B2343A"/>
    <w:rsid w:val="00B23E4E"/>
    <w:rsid w:val="00B26EEF"/>
    <w:rsid w:val="00B27262"/>
    <w:rsid w:val="00B35EC4"/>
    <w:rsid w:val="00B3772F"/>
    <w:rsid w:val="00B377D9"/>
    <w:rsid w:val="00B41E7F"/>
    <w:rsid w:val="00B4264B"/>
    <w:rsid w:val="00B51555"/>
    <w:rsid w:val="00B57304"/>
    <w:rsid w:val="00B57564"/>
    <w:rsid w:val="00B6546D"/>
    <w:rsid w:val="00B66FC3"/>
    <w:rsid w:val="00B73992"/>
    <w:rsid w:val="00B7564E"/>
    <w:rsid w:val="00B80620"/>
    <w:rsid w:val="00B9060A"/>
    <w:rsid w:val="00B951B0"/>
    <w:rsid w:val="00BB0877"/>
    <w:rsid w:val="00BB33D1"/>
    <w:rsid w:val="00BC07CD"/>
    <w:rsid w:val="00BC39A2"/>
    <w:rsid w:val="00BC3B67"/>
    <w:rsid w:val="00BE6B5E"/>
    <w:rsid w:val="00BF7C01"/>
    <w:rsid w:val="00C15487"/>
    <w:rsid w:val="00C16085"/>
    <w:rsid w:val="00C358D3"/>
    <w:rsid w:val="00C36034"/>
    <w:rsid w:val="00C43089"/>
    <w:rsid w:val="00C54F4E"/>
    <w:rsid w:val="00C552F0"/>
    <w:rsid w:val="00C61603"/>
    <w:rsid w:val="00C6178C"/>
    <w:rsid w:val="00C66FE7"/>
    <w:rsid w:val="00C72703"/>
    <w:rsid w:val="00C84800"/>
    <w:rsid w:val="00C8614E"/>
    <w:rsid w:val="00C90792"/>
    <w:rsid w:val="00C931B1"/>
    <w:rsid w:val="00CA19CD"/>
    <w:rsid w:val="00CA5E6B"/>
    <w:rsid w:val="00CA7F44"/>
    <w:rsid w:val="00CC1C72"/>
    <w:rsid w:val="00CC2FB6"/>
    <w:rsid w:val="00CC68C0"/>
    <w:rsid w:val="00CC7E15"/>
    <w:rsid w:val="00CD1444"/>
    <w:rsid w:val="00CD6791"/>
    <w:rsid w:val="00CF2087"/>
    <w:rsid w:val="00CF559E"/>
    <w:rsid w:val="00CF7C84"/>
    <w:rsid w:val="00D00D33"/>
    <w:rsid w:val="00D272C8"/>
    <w:rsid w:val="00D27755"/>
    <w:rsid w:val="00D31A60"/>
    <w:rsid w:val="00D42EDA"/>
    <w:rsid w:val="00D45011"/>
    <w:rsid w:val="00D50FE6"/>
    <w:rsid w:val="00D523C9"/>
    <w:rsid w:val="00D5556A"/>
    <w:rsid w:val="00D73AE1"/>
    <w:rsid w:val="00D779DC"/>
    <w:rsid w:val="00D928A7"/>
    <w:rsid w:val="00D96DC5"/>
    <w:rsid w:val="00DA00E1"/>
    <w:rsid w:val="00DA6468"/>
    <w:rsid w:val="00DC5E70"/>
    <w:rsid w:val="00DC763C"/>
    <w:rsid w:val="00DC7CF0"/>
    <w:rsid w:val="00DD1A15"/>
    <w:rsid w:val="00DD6A60"/>
    <w:rsid w:val="00DE59AB"/>
    <w:rsid w:val="00E00EFB"/>
    <w:rsid w:val="00E044E0"/>
    <w:rsid w:val="00E057DF"/>
    <w:rsid w:val="00E05FAC"/>
    <w:rsid w:val="00E11DC8"/>
    <w:rsid w:val="00E209F2"/>
    <w:rsid w:val="00E25831"/>
    <w:rsid w:val="00E44E7B"/>
    <w:rsid w:val="00E54C45"/>
    <w:rsid w:val="00E75AA8"/>
    <w:rsid w:val="00E81321"/>
    <w:rsid w:val="00E84CA2"/>
    <w:rsid w:val="00E94BA0"/>
    <w:rsid w:val="00E95E95"/>
    <w:rsid w:val="00EA091F"/>
    <w:rsid w:val="00EA13FF"/>
    <w:rsid w:val="00EB66B1"/>
    <w:rsid w:val="00EB68FB"/>
    <w:rsid w:val="00EE285B"/>
    <w:rsid w:val="00EF0E48"/>
    <w:rsid w:val="00EF1DC7"/>
    <w:rsid w:val="00F079C7"/>
    <w:rsid w:val="00F17CB3"/>
    <w:rsid w:val="00F208CF"/>
    <w:rsid w:val="00F246E4"/>
    <w:rsid w:val="00F3348C"/>
    <w:rsid w:val="00F335BF"/>
    <w:rsid w:val="00F367F1"/>
    <w:rsid w:val="00F37A6A"/>
    <w:rsid w:val="00F419B2"/>
    <w:rsid w:val="00F574A4"/>
    <w:rsid w:val="00F70217"/>
    <w:rsid w:val="00F74E16"/>
    <w:rsid w:val="00F85EA8"/>
    <w:rsid w:val="00F96E56"/>
    <w:rsid w:val="00F97CBB"/>
    <w:rsid w:val="00FB347D"/>
    <w:rsid w:val="00FB35D6"/>
    <w:rsid w:val="00FC0268"/>
    <w:rsid w:val="00FC19C0"/>
    <w:rsid w:val="00FC50D8"/>
    <w:rsid w:val="00FD7512"/>
    <w:rsid w:val="00FE6223"/>
    <w:rsid w:val="00FE7CFA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70FA6"/>
  <w15:docId w15:val="{EF8E205E-A348-4891-A4FA-60A636F6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7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Section"/>
    <w:basedOn w:val="Normal"/>
    <w:next w:val="Normal"/>
    <w:link w:val="Heading1Char"/>
    <w:qFormat/>
    <w:rsid w:val="00EB66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66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B66B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B66B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7312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F163E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6F163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F163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6F163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"/>
    <w:basedOn w:val="DefaultParagraphFont"/>
    <w:link w:val="Heading1"/>
    <w:rsid w:val="00EB66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B66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B66B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B66B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731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F163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F163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F163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F163E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nhideWhenUsed/>
    <w:qFormat/>
    <w:rsid w:val="000A395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B0D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B0D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6B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Cambria" w:eastAsia="Times New Roman" w:hAnsi="Cambria" w:cs="Times New Roman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b/>
      <w:bCs/>
      <w:i/>
      <w:iCs/>
      <w:color w:val="4F81BD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37B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rFonts w:eastAsia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link w:val="NoSpacingChar"/>
    <w:uiPriority w:val="1"/>
    <w:qFormat/>
    <w:rsid w:val="003400F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0B11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F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41E7F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AHeadingCenter">
    <w:name w:val="APA Heading Center"/>
    <w:basedOn w:val="Normal"/>
    <w:next w:val="Normal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10E"/>
    <w:rPr>
      <w:rFonts w:ascii="Tahoma" w:eastAsia="Calibr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25210E"/>
    <w:rPr>
      <w:color w:val="0000FF"/>
      <w:u w:val="single"/>
    </w:rPr>
  </w:style>
  <w:style w:type="character" w:customStyle="1" w:styleId="bypass">
    <w:name w:val="bypass"/>
    <w:basedOn w:val="DefaultParagraphFont"/>
    <w:rsid w:val="0025210E"/>
  </w:style>
  <w:style w:type="character" w:styleId="Strong">
    <w:name w:val="Strong"/>
    <w:basedOn w:val="DefaultParagraphFont"/>
    <w:uiPriority w:val="22"/>
    <w:qFormat/>
    <w:rsid w:val="0025210E"/>
    <w:rPr>
      <w:b/>
      <w:bCs/>
    </w:rPr>
  </w:style>
  <w:style w:type="character" w:styleId="CommentReference">
    <w:name w:val="annotation reference"/>
    <w:basedOn w:val="DefaultParagraphFont"/>
    <w:unhideWhenUsed/>
    <w:rsid w:val="00252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10E"/>
    <w:rPr>
      <w:rFonts w:ascii="Calibri" w:eastAsia="Calibri" w:hAnsi="Calibri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2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10E"/>
    <w:rPr>
      <w:rFonts w:ascii="Calibri" w:eastAsia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21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10E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Normal"/>
    <w:autoRedefine/>
    <w:rsid w:val="0025210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Normal"/>
    <w:rsid w:val="00252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stractTitle">
    <w:name w:val="Abstract Title"/>
    <w:basedOn w:val="Normal"/>
    <w:rsid w:val="0025210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3">
    <w:name w:val="A3"/>
    <w:uiPriority w:val="99"/>
    <w:rsid w:val="0025210E"/>
    <w:rPr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DefaultParagraphFont"/>
    <w:rsid w:val="0025210E"/>
  </w:style>
  <w:style w:type="table" w:styleId="LightShading-Accent2">
    <w:name w:val="Light Shading Accent 2"/>
    <w:basedOn w:val="TableNormal"/>
    <w:uiPriority w:val="60"/>
    <w:rsid w:val="0025210E"/>
    <w:rPr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455A14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">
    <w:name w:val="a"/>
    <w:basedOn w:val="DefaultParagraphFont"/>
    <w:rsid w:val="0083143D"/>
  </w:style>
  <w:style w:type="character" w:customStyle="1" w:styleId="l6">
    <w:name w:val="l6"/>
    <w:basedOn w:val="DefaultParagraphFont"/>
    <w:rsid w:val="0083143D"/>
  </w:style>
  <w:style w:type="character" w:customStyle="1" w:styleId="l11">
    <w:name w:val="l11"/>
    <w:basedOn w:val="DefaultParagraphFont"/>
    <w:rsid w:val="0083143D"/>
  </w:style>
  <w:style w:type="character" w:customStyle="1" w:styleId="l7">
    <w:name w:val="l7"/>
    <w:basedOn w:val="DefaultParagraphFont"/>
    <w:rsid w:val="0083143D"/>
  </w:style>
  <w:style w:type="character" w:customStyle="1" w:styleId="l9">
    <w:name w:val="l9"/>
    <w:basedOn w:val="DefaultParagraphFont"/>
    <w:rsid w:val="0083143D"/>
  </w:style>
  <w:style w:type="character" w:customStyle="1" w:styleId="l10">
    <w:name w:val="l10"/>
    <w:basedOn w:val="DefaultParagraphFont"/>
    <w:rsid w:val="0083143D"/>
  </w:style>
  <w:style w:type="character" w:customStyle="1" w:styleId="l8">
    <w:name w:val="l8"/>
    <w:basedOn w:val="DefaultParagraphFont"/>
    <w:rsid w:val="0083143D"/>
  </w:style>
  <w:style w:type="character" w:customStyle="1" w:styleId="l">
    <w:name w:val="l"/>
    <w:basedOn w:val="DefaultParagraphFont"/>
    <w:rsid w:val="0083143D"/>
  </w:style>
  <w:style w:type="character" w:customStyle="1" w:styleId="l12">
    <w:name w:val="l12"/>
    <w:basedOn w:val="DefaultParagraphFont"/>
    <w:rsid w:val="0083143D"/>
  </w:style>
  <w:style w:type="paragraph" w:styleId="Bibliography">
    <w:name w:val="Bibliography"/>
    <w:basedOn w:val="Normal"/>
    <w:next w:val="Normal"/>
    <w:uiPriority w:val="37"/>
    <w:unhideWhenUsed/>
    <w:rsid w:val="0083143D"/>
    <w:rPr>
      <w:rFonts w:ascii="Times New Roman" w:eastAsia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3143D"/>
    <w:pPr>
      <w:spacing w:before="120" w:after="0"/>
    </w:pPr>
    <w:rPr>
      <w:rFonts w:ascii="Times New Roman" w:eastAsia="Times New Roman" w:hAnsi="Times New Roman"/>
      <w:b/>
      <w:bCs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143D"/>
    <w:pPr>
      <w:spacing w:before="120" w:after="0"/>
      <w:ind w:left="220"/>
    </w:pPr>
    <w:rPr>
      <w:rFonts w:ascii="Times New Roman" w:eastAsia="Times New Roman" w:hAnsi="Times New Roman"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3143D"/>
    <w:pPr>
      <w:spacing w:after="0"/>
      <w:ind w:left="440"/>
    </w:pPr>
    <w:rPr>
      <w:rFonts w:ascii="Times New Roman" w:eastAsia="Times New Roman" w:hAnsi="Times New Roman"/>
      <w:sz w:val="24"/>
      <w:szCs w:val="20"/>
    </w:rPr>
  </w:style>
  <w:style w:type="character" w:styleId="PageNumber">
    <w:name w:val="page number"/>
    <w:rsid w:val="0083143D"/>
  </w:style>
  <w:style w:type="paragraph" w:styleId="TOC4">
    <w:name w:val="toc 4"/>
    <w:basedOn w:val="Normal"/>
    <w:next w:val="Normal"/>
    <w:autoRedefine/>
    <w:uiPriority w:val="39"/>
    <w:unhideWhenUsed/>
    <w:rsid w:val="0083143D"/>
    <w:pPr>
      <w:spacing w:after="0"/>
      <w:ind w:left="660"/>
    </w:pPr>
    <w:rPr>
      <w:rFonts w:ascii="Times New Roman" w:eastAsia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3143D"/>
    <w:pPr>
      <w:spacing w:after="0"/>
      <w:ind w:left="880"/>
    </w:pPr>
    <w:rPr>
      <w:rFonts w:ascii="Times New Roman" w:eastAsia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3143D"/>
    <w:pPr>
      <w:spacing w:after="0"/>
      <w:ind w:left="1100"/>
    </w:pPr>
    <w:rPr>
      <w:rFonts w:ascii="Times New Roman" w:eastAsia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143D"/>
    <w:pPr>
      <w:spacing w:after="0"/>
      <w:ind w:left="1320"/>
    </w:pPr>
    <w:rPr>
      <w:rFonts w:ascii="Times New Roman" w:eastAsia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143D"/>
    <w:pPr>
      <w:spacing w:after="0"/>
      <w:ind w:left="1540"/>
    </w:pPr>
    <w:rPr>
      <w:rFonts w:ascii="Times New Roman" w:eastAsia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143D"/>
    <w:pPr>
      <w:spacing w:after="0"/>
      <w:ind w:left="1760"/>
    </w:pPr>
    <w:rPr>
      <w:rFonts w:ascii="Times New Roman" w:eastAsia="Times New Roman" w:hAnsi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3143D"/>
  </w:style>
  <w:style w:type="paragraph" w:customStyle="1" w:styleId="IEEEAuthorName">
    <w:name w:val="IEEE Author Name"/>
    <w:basedOn w:val="Normal"/>
    <w:next w:val="Normal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E25831"/>
    <w:pPr>
      <w:spacing w:after="60" w:line="240" w:lineRule="auto"/>
      <w:jc w:val="center"/>
    </w:pPr>
    <w:rPr>
      <w:rFonts w:ascii="Times New Roman" w:eastAsia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Normal"/>
    <w:next w:val="IEEEParagraph"/>
    <w:rsid w:val="00E25831"/>
    <w:pPr>
      <w:numPr>
        <w:numId w:val="15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eastAsia="Times New Roman" w:hAnsi="Courier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rsid w:val="00E25831"/>
    <w:rPr>
      <w:rFonts w:ascii="Times New Roman" w:eastAsia="SimSun" w:hAnsi="Times New Roman"/>
      <w:b/>
      <w:i/>
      <w:sz w:val="18"/>
      <w:szCs w:val="24"/>
    </w:rPr>
  </w:style>
  <w:style w:type="paragraph" w:customStyle="1" w:styleId="IEEEAbtract">
    <w:name w:val="IEEE Abtract"/>
    <w:basedOn w:val="Normal"/>
    <w:next w:val="Normal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rsid w:val="00E25831"/>
    <w:rPr>
      <w:rFonts w:ascii="Times New Roman" w:eastAsia="SimSun" w:hAnsi="Times New Roman"/>
      <w:b/>
      <w:sz w:val="18"/>
      <w:szCs w:val="24"/>
    </w:rPr>
  </w:style>
  <w:style w:type="paragraph" w:customStyle="1" w:styleId="IEEEParagraph">
    <w:name w:val="IEEE Paragraph"/>
    <w:basedOn w:val="Normal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rsid w:val="00E25831"/>
    <w:pPr>
      <w:numPr>
        <w:numId w:val="17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rsid w:val="00E25831"/>
    <w:pPr>
      <w:numPr>
        <w:numId w:val="14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Normal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E25831"/>
    <w:rPr>
      <w:rFonts w:ascii="Times New Roman" w:eastAsia="SimSun" w:hAnsi="Times New Roman"/>
      <w:sz w:val="24"/>
      <w:szCs w:val="24"/>
      <w:lang w:val="en-AU" w:eastAsia="zh-CN"/>
    </w:rPr>
  </w:style>
  <w:style w:type="numbering" w:customStyle="1" w:styleId="IEEEBullet1">
    <w:name w:val="IEEE Bullet 1"/>
    <w:basedOn w:val="NoList"/>
    <w:rsid w:val="00E25831"/>
    <w:pPr>
      <w:numPr>
        <w:numId w:val="16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rsid w:val="00E25831"/>
    <w:rPr>
      <w:rFonts w:ascii="Times New Roman" w:eastAsia="SimSun" w:hAnsi="Times New Roman"/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E25831"/>
    <w:pPr>
      <w:numPr>
        <w:numId w:val="18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Normal"/>
    <w:next w:val="Normal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Normal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eastAsia="Times New Roman" w:hAnsi="Times New Roman"/>
      <w:lang w:val="en-US" w:eastAsia="en-US"/>
    </w:rPr>
  </w:style>
  <w:style w:type="character" w:customStyle="1" w:styleId="texhtml">
    <w:name w:val="texhtml"/>
    <w:basedOn w:val="DefaultParagraphFont"/>
    <w:rsid w:val="00E25831"/>
  </w:style>
  <w:style w:type="paragraph" w:customStyle="1" w:styleId="References">
    <w:name w:val="References"/>
    <w:basedOn w:val="Normal"/>
    <w:rsid w:val="00E25831"/>
    <w:pPr>
      <w:numPr>
        <w:numId w:val="19"/>
      </w:numPr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2">
    <w:name w:val="제목-2"/>
    <w:basedOn w:val="Normal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DefaultParagraphFont"/>
    <w:rsid w:val="00E25831"/>
  </w:style>
  <w:style w:type="character" w:customStyle="1" w:styleId="st">
    <w:name w:val="st"/>
    <w:basedOn w:val="DefaultParagraphFont"/>
    <w:rsid w:val="00E25831"/>
  </w:style>
  <w:style w:type="character" w:styleId="FollowedHyperlink">
    <w:name w:val="FollowedHyperlink"/>
    <w:basedOn w:val="DefaultParagraphFont"/>
    <w:rsid w:val="00E25831"/>
    <w:rPr>
      <w:color w:val="800080"/>
      <w:u w:val="single"/>
    </w:rPr>
  </w:style>
  <w:style w:type="paragraph" w:styleId="ListContinue2">
    <w:name w:val="List Continue 2"/>
    <w:basedOn w:val="Normal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Normal"/>
    <w:uiPriority w:val="40"/>
    <w:qFormat/>
    <w:rsid w:val="00B57304"/>
    <w:pPr>
      <w:tabs>
        <w:tab w:val="decimal" w:pos="360"/>
      </w:tabs>
    </w:pPr>
    <w:rPr>
      <w:rFonts w:eastAsia="Times New Roman"/>
    </w:rPr>
  </w:style>
  <w:style w:type="character" w:styleId="SubtleEmphasis">
    <w:name w:val="Subtle Emphasis"/>
    <w:basedOn w:val="DefaultParagraphFont"/>
    <w:uiPriority w:val="19"/>
    <w:qFormat/>
    <w:rsid w:val="00B57304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1">
    <w:name w:val="Light Shading1"/>
    <w:basedOn w:val="TableNormal"/>
    <w:uiPriority w:val="60"/>
    <w:rsid w:val="00B57304"/>
    <w:rPr>
      <w:color w:val="000000"/>
      <w:sz w:val="22"/>
      <w:szCs w:val="22"/>
      <w:lang w:val="en-US" w:eastAsia="en-US"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nhideWhenUsed/>
    <w:rsid w:val="00B5730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304"/>
    <w:rPr>
      <w:rFonts w:ascii="Calibri" w:eastAsia="Times New Roman" w:hAnsi="Calibri" w:cs="Times New Roman"/>
      <w:lang w:val="en-US" w:eastAsia="en-US"/>
    </w:rPr>
  </w:style>
  <w:style w:type="table" w:customStyle="1" w:styleId="LightShading2">
    <w:name w:val="Light Shading2"/>
    <w:basedOn w:val="TableNormal"/>
    <w:uiPriority w:val="60"/>
    <w:rsid w:val="00B57304"/>
    <w:rPr>
      <w:color w:val="000000"/>
      <w:sz w:val="22"/>
      <w:szCs w:val="22"/>
      <w:lang w:val="en-US" w:eastAsia="en-US"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val="en-US" w:eastAsia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73555"/>
    <w:rPr>
      <w:sz w:val="22"/>
      <w:szCs w:val="22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B2343A"/>
    <w:rPr>
      <w:vertAlign w:val="superscript"/>
    </w:rPr>
  </w:style>
  <w:style w:type="paragraph" w:customStyle="1" w:styleId="TableContents">
    <w:name w:val="Table Contents"/>
    <w:basedOn w:val="Normal"/>
    <w:rsid w:val="0031223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DefaultParagraphFont"/>
    <w:rsid w:val="00A91EC1"/>
  </w:style>
  <w:style w:type="character" w:customStyle="1" w:styleId="ilad">
    <w:name w:val="il_ad"/>
    <w:basedOn w:val="DefaultParagraphFont"/>
    <w:rsid w:val="00A91EC1"/>
  </w:style>
  <w:style w:type="paragraph" w:customStyle="1" w:styleId="paragraph">
    <w:name w:val="paragraph"/>
    <w:basedOn w:val="Normal"/>
    <w:rsid w:val="00A9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Normal"/>
    <w:rsid w:val="00CC6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stinfo">
    <w:name w:val="postinfo"/>
    <w:basedOn w:val="DefaultParagraphFont"/>
    <w:rsid w:val="00EF0E48"/>
  </w:style>
  <w:style w:type="character" w:customStyle="1" w:styleId="author0">
    <w:name w:val="author"/>
    <w:basedOn w:val="DefaultParagraphFont"/>
    <w:rsid w:val="00EF0E48"/>
  </w:style>
  <w:style w:type="character" w:customStyle="1" w:styleId="Date1">
    <w:name w:val="Date1"/>
    <w:basedOn w:val="DefaultParagraphFont"/>
    <w:rsid w:val="00EF0E48"/>
  </w:style>
  <w:style w:type="character" w:styleId="HTMLCite">
    <w:name w:val="HTML Cite"/>
    <w:uiPriority w:val="99"/>
    <w:semiHidden/>
    <w:unhideWhenUsed/>
    <w:rsid w:val="00EF0E48"/>
    <w:rPr>
      <w:i/>
      <w:iCs/>
    </w:rPr>
  </w:style>
  <w:style w:type="character" w:customStyle="1" w:styleId="addmd">
    <w:name w:val="addmd"/>
    <w:basedOn w:val="DefaultParagraphFont"/>
    <w:rsid w:val="00EF0E48"/>
  </w:style>
  <w:style w:type="paragraph" w:customStyle="1" w:styleId="AbstractText">
    <w:name w:val="Abstract Text"/>
    <w:basedOn w:val="BodyTextIndent2"/>
    <w:rsid w:val="001A597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5972"/>
    <w:rPr>
      <w:sz w:val="22"/>
      <w:szCs w:val="22"/>
      <w:lang w:val="en-US" w:eastAsia="en-US"/>
    </w:rPr>
  </w:style>
  <w:style w:type="paragraph" w:customStyle="1" w:styleId="entry-title">
    <w:name w:val="entry-title"/>
    <w:basedOn w:val="Normal"/>
    <w:rsid w:val="00C55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7655">
          <w:marLeft w:val="0"/>
          <w:marRight w:val="0"/>
          <w:marTop w:val="0"/>
          <w:marBottom w:val="0"/>
          <w:divBdr>
            <w:top w:val="single" w:sz="4" w:space="6" w:color="A9A9A9"/>
            <w:left w:val="single" w:sz="4" w:space="6" w:color="A9A9A9"/>
            <w:bottom w:val="single" w:sz="4" w:space="6" w:color="A9A9A9"/>
            <w:right w:val="single" w:sz="4" w:space="6" w:color="A9A9A9"/>
          </w:divBdr>
        </w:div>
      </w:divsChild>
    </w:div>
    <w:div w:id="38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RENCE.idpublic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6F53-2BB1-44A9-85B5-05F54844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810</CharactersWithSpaces>
  <SharedDoc>false</SharedDoc>
  <HLinks>
    <vt:vector size="36" baseType="variant">
      <vt:variant>
        <vt:i4>4194305</vt:i4>
      </vt:variant>
      <vt:variant>
        <vt:i4>18</vt:i4>
      </vt:variant>
      <vt:variant>
        <vt:i4>0</vt:i4>
      </vt:variant>
      <vt:variant>
        <vt:i4>5</vt:i4>
      </vt:variant>
      <vt:variant>
        <vt:lpwstr>http://www.fineprint.com/</vt:lpwstr>
      </vt:variant>
      <vt:variant>
        <vt:lpwstr/>
      </vt:variant>
      <vt:variant>
        <vt:i4>2490428</vt:i4>
      </vt:variant>
      <vt:variant>
        <vt:i4>15</vt:i4>
      </vt:variant>
      <vt:variant>
        <vt:i4>0</vt:i4>
      </vt:variant>
      <vt:variant>
        <vt:i4>5</vt:i4>
      </vt:variant>
      <vt:variant>
        <vt:lpwstr>http://www.un.org/en/documents/udhr/index.shtml</vt:lpwstr>
      </vt:variant>
      <vt:variant>
        <vt:lpwstr/>
      </vt:variant>
      <vt:variant>
        <vt:i4>3080268</vt:i4>
      </vt:variant>
      <vt:variant>
        <vt:i4>12</vt:i4>
      </vt:variant>
      <vt:variant>
        <vt:i4>0</vt:i4>
      </vt:variant>
      <vt:variant>
        <vt:i4>5</vt:i4>
      </vt:variant>
      <vt:variant>
        <vt:lpwstr>http://www.upi.com/Top_News/US/2009/09/08/Obamas-speech-on-importance-of-education/UPI-21501252429738/</vt:lpwstr>
      </vt:variant>
      <vt:variant>
        <vt:lpwstr>ixzz28RjASRop</vt:lpwstr>
      </vt:variant>
      <vt:variant>
        <vt:i4>852062</vt:i4>
      </vt:variant>
      <vt:variant>
        <vt:i4>9</vt:i4>
      </vt:variant>
      <vt:variant>
        <vt:i4>0</vt:i4>
      </vt:variant>
      <vt:variant>
        <vt:i4>5</vt:i4>
      </vt:variant>
      <vt:variant>
        <vt:lpwstr>http://www.africafiles.org/atissueezine.asp?issue=issue1</vt:lpwstr>
      </vt:variant>
      <vt:variant>
        <vt:lpwstr>art1</vt:lpwstr>
      </vt:variant>
      <vt:variant>
        <vt:i4>5308473</vt:i4>
      </vt:variant>
      <vt:variant>
        <vt:i4>6</vt:i4>
      </vt:variant>
      <vt:variant>
        <vt:i4>0</vt:i4>
      </vt:variant>
      <vt:variant>
        <vt:i4>5</vt:i4>
      </vt:variant>
      <vt:variant>
        <vt:lpwstr>http://www.two.not2.org/psychosynthesis/artcles/educ.htm</vt:lpwstr>
      </vt:variant>
      <vt:variant>
        <vt:lpwstr>1</vt:lpwstr>
      </vt:variant>
      <vt:variant>
        <vt:i4>4718662</vt:i4>
      </vt:variant>
      <vt:variant>
        <vt:i4>3</vt:i4>
      </vt:variant>
      <vt:variant>
        <vt:i4>0</vt:i4>
      </vt:variant>
      <vt:variant>
        <vt:i4>5</vt:i4>
      </vt:variant>
      <vt:variant>
        <vt:lpwstr>http://expertscolumn.com/content/why-education-important-our-life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edmfa</dc:creator>
  <cp:lastModifiedBy>Muhammad Asif</cp:lastModifiedBy>
  <cp:revision>15</cp:revision>
  <cp:lastPrinted>2013-08-02T11:13:00Z</cp:lastPrinted>
  <dcterms:created xsi:type="dcterms:W3CDTF">2020-01-26T02:47:00Z</dcterms:created>
  <dcterms:modified xsi:type="dcterms:W3CDTF">2020-03-26T03:01:00Z</dcterms:modified>
</cp:coreProperties>
</file>