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13D2" w14:textId="77777777" w:rsidR="001D2B9E" w:rsidRDefault="001D2B9E" w:rsidP="001D2B9E">
      <w:pPr>
        <w:spacing w:after="0" w:line="240" w:lineRule="auto"/>
        <w:outlineLvl w:val="0"/>
        <w:rPr>
          <w:rFonts w:asciiTheme="majorBidi" w:eastAsia="Times New Roman" w:hAnsiTheme="majorBidi" w:cstheme="majorBidi"/>
          <w:color w:val="0000CC"/>
          <w:kern w:val="28"/>
          <w:sz w:val="32"/>
          <w:szCs w:val="32"/>
          <w:shd w:val="clear" w:color="auto" w:fill="FFFFFF"/>
        </w:rPr>
      </w:pPr>
    </w:p>
    <w:p w14:paraId="0CD90476" w14:textId="5DC17494" w:rsidR="001D2B9E" w:rsidRPr="001D2B9E" w:rsidRDefault="001D2B9E" w:rsidP="00B608B1">
      <w:pPr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kern w:val="28"/>
          <w:sz w:val="32"/>
          <w:szCs w:val="32"/>
          <w:shd w:val="clear" w:color="auto" w:fill="FFFFFF"/>
        </w:rPr>
      </w:pPr>
      <w:r w:rsidRPr="001D2B9E">
        <w:rPr>
          <w:rFonts w:asciiTheme="majorBidi" w:eastAsia="Times New Roman" w:hAnsiTheme="majorBidi" w:cstheme="majorBidi"/>
          <w:color w:val="0000CC"/>
          <w:kern w:val="28"/>
          <w:sz w:val="32"/>
          <w:szCs w:val="32"/>
          <w:shd w:val="clear" w:color="auto" w:fill="FFFFFF"/>
        </w:rPr>
        <w:t xml:space="preserve">Note: </w:t>
      </w:r>
      <w:r w:rsidRPr="001D2B9E">
        <w:rPr>
          <w:rFonts w:asciiTheme="majorBidi" w:eastAsia="Times New Roman" w:hAnsiTheme="majorBidi" w:cstheme="majorBidi"/>
          <w:kern w:val="28"/>
          <w:sz w:val="32"/>
          <w:szCs w:val="32"/>
          <w:shd w:val="clear" w:color="auto" w:fill="FFFFFF"/>
        </w:rPr>
        <w:t>The language of the conference will be </w:t>
      </w:r>
      <w:r w:rsidR="00B608B1">
        <w:rPr>
          <w:rFonts w:asciiTheme="majorBidi" w:eastAsia="Times New Roman" w:hAnsiTheme="majorBidi" w:cstheme="majorBidi"/>
          <w:kern w:val="28"/>
          <w:sz w:val="32"/>
          <w:szCs w:val="32"/>
          <w:shd w:val="clear" w:color="auto" w:fill="FFFFFF"/>
        </w:rPr>
        <w:t xml:space="preserve">ONLY </w:t>
      </w:r>
      <w:r w:rsidRPr="001D2B9E">
        <w:rPr>
          <w:rFonts w:asciiTheme="majorBidi" w:eastAsia="Times New Roman" w:hAnsiTheme="majorBidi" w:cstheme="majorBidi"/>
          <w:color w:val="0000CC"/>
          <w:kern w:val="28"/>
          <w:sz w:val="32"/>
          <w:szCs w:val="32"/>
          <w:shd w:val="clear" w:color="auto" w:fill="FFFFFF"/>
        </w:rPr>
        <w:t xml:space="preserve">English </w:t>
      </w:r>
    </w:p>
    <w:p w14:paraId="4C7B105A" w14:textId="77777777" w:rsidR="00B9060A" w:rsidRDefault="00B9060A" w:rsidP="00F70217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EA64CB1" w14:textId="77777777" w:rsidR="001D2B9E" w:rsidRDefault="001D2B9E" w:rsidP="00F70217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82F1F7E" w14:textId="61A62A01" w:rsidR="001A5972" w:rsidRPr="00F70217" w:rsidRDefault="001A5972" w:rsidP="00F70217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70217">
        <w:rPr>
          <w:rFonts w:ascii="Times New Roman" w:hAnsi="Times New Roman"/>
          <w:sz w:val="24"/>
          <w:szCs w:val="24"/>
        </w:rPr>
        <w:t>TITLE OF PAPER</w:t>
      </w:r>
    </w:p>
    <w:p w14:paraId="32D7F399" w14:textId="77777777" w:rsidR="001A5972" w:rsidRPr="00F70217" w:rsidRDefault="001A5972" w:rsidP="00F70217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70217">
        <w:rPr>
          <w:rFonts w:ascii="Times New Roman" w:hAnsi="Times New Roman"/>
          <w:sz w:val="24"/>
          <w:szCs w:val="24"/>
        </w:rPr>
        <w:t xml:space="preserve">(IN THE CENTER USING CAPITAL LETTERs, FONR SIZE 12 AND BOLD IN </w:t>
      </w:r>
      <w:r w:rsidR="000A088D">
        <w:rPr>
          <w:rFonts w:ascii="Times New Roman" w:hAnsi="Times New Roman"/>
          <w:sz w:val="24"/>
          <w:szCs w:val="24"/>
        </w:rPr>
        <w:t>BLACK</w:t>
      </w:r>
      <w:r w:rsidRPr="00F70217">
        <w:rPr>
          <w:rFonts w:ascii="Times New Roman" w:hAnsi="Times New Roman"/>
          <w:sz w:val="24"/>
          <w:szCs w:val="24"/>
        </w:rPr>
        <w:t xml:space="preserve"> COLOUR: PLEASE DO NOT CHANGE THIS FORMAT)</w:t>
      </w:r>
    </w:p>
    <w:p w14:paraId="21A911B8" w14:textId="77777777" w:rsidR="001A5972" w:rsidRPr="00F70217" w:rsidRDefault="001A5972" w:rsidP="00F70217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2700"/>
        <w:gridCol w:w="2700"/>
      </w:tblGrid>
      <w:tr w:rsidR="001A5972" w:rsidRPr="00F70217" w14:paraId="310E052B" w14:textId="77777777" w:rsidTr="00B968E3">
        <w:tc>
          <w:tcPr>
            <w:tcW w:w="2880" w:type="dxa"/>
          </w:tcPr>
          <w:p w14:paraId="6E199137" w14:textId="77777777" w:rsidR="001A5972" w:rsidRPr="00FF3609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609">
              <w:rPr>
                <w:rFonts w:ascii="Times New Roman" w:hAnsi="Times New Roman"/>
                <w:b/>
                <w:bCs/>
                <w:sz w:val="20"/>
                <w:szCs w:val="20"/>
              </w:rPr>
              <w:t>Author's  Name</w:t>
            </w:r>
          </w:p>
          <w:p w14:paraId="65E4CEDC" w14:textId="77777777" w:rsidR="001A5972" w:rsidRPr="00FF3609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Affiliation/University</w:t>
            </w:r>
          </w:p>
          <w:p w14:paraId="15E0ACB6" w14:textId="77777777" w:rsidR="001A5972" w:rsidRPr="00925F44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25F44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</w:p>
          <w:p w14:paraId="674E6CF9" w14:textId="77777777" w:rsidR="001A5972" w:rsidRPr="00FF3609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2700" w:type="dxa"/>
          </w:tcPr>
          <w:p w14:paraId="46B788C3" w14:textId="77777777" w:rsidR="001A5972" w:rsidRPr="00FF3609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609">
              <w:rPr>
                <w:rFonts w:ascii="Times New Roman" w:hAnsi="Times New Roman"/>
                <w:b/>
                <w:bCs/>
                <w:sz w:val="20"/>
                <w:szCs w:val="20"/>
              </w:rPr>
              <w:t>Author's  Name</w:t>
            </w:r>
          </w:p>
          <w:p w14:paraId="0A0687CC" w14:textId="77777777" w:rsidR="001A5972" w:rsidRPr="00FF3609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Affiliation/University</w:t>
            </w:r>
          </w:p>
          <w:p w14:paraId="37944040" w14:textId="77777777" w:rsidR="001A5972" w:rsidRPr="00925F44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F44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</w:p>
          <w:p w14:paraId="4D71B85B" w14:textId="77777777" w:rsidR="001A5972" w:rsidRPr="00FF3609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2700" w:type="dxa"/>
          </w:tcPr>
          <w:p w14:paraId="1EBA647C" w14:textId="77777777" w:rsidR="001A5972" w:rsidRPr="00FF3609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609">
              <w:rPr>
                <w:rFonts w:ascii="Times New Roman" w:hAnsi="Times New Roman"/>
                <w:b/>
                <w:bCs/>
                <w:sz w:val="20"/>
                <w:szCs w:val="20"/>
              </w:rPr>
              <w:t>Author's Name</w:t>
            </w:r>
          </w:p>
          <w:p w14:paraId="6FADB253" w14:textId="77777777" w:rsidR="001A5972" w:rsidRPr="00FF3609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Affiliation/University</w:t>
            </w:r>
          </w:p>
          <w:p w14:paraId="759F0CB7" w14:textId="77777777" w:rsidR="001A5972" w:rsidRPr="00925F44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F44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</w:p>
          <w:p w14:paraId="71B7BE57" w14:textId="77777777" w:rsidR="001A5972" w:rsidRPr="00FF3609" w:rsidRDefault="001A5972" w:rsidP="00F7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609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</w:tr>
    </w:tbl>
    <w:p w14:paraId="01E91C50" w14:textId="77777777" w:rsidR="001A5972" w:rsidRPr="00F70217" w:rsidRDefault="001A5972" w:rsidP="00F70217">
      <w:pPr>
        <w:pStyle w:val="AbstractTitle"/>
        <w:rPr>
          <w:szCs w:val="24"/>
        </w:rPr>
      </w:pPr>
    </w:p>
    <w:p w14:paraId="66EFECCC" w14:textId="77777777" w:rsidR="001A5972" w:rsidRDefault="001A5972" w:rsidP="00F70217">
      <w:pPr>
        <w:pStyle w:val="AbstractTitle"/>
        <w:rPr>
          <w:szCs w:val="24"/>
        </w:rPr>
      </w:pPr>
      <w:r w:rsidRPr="00F70217">
        <w:rPr>
          <w:szCs w:val="24"/>
        </w:rPr>
        <w:t>ABSTRACT</w:t>
      </w:r>
    </w:p>
    <w:p w14:paraId="1D5C2FBF" w14:textId="77777777" w:rsidR="00EA091F" w:rsidRPr="00F70217" w:rsidRDefault="00EA091F" w:rsidP="00F70217">
      <w:pPr>
        <w:pStyle w:val="AbstractTitle"/>
        <w:rPr>
          <w:szCs w:val="24"/>
        </w:rPr>
      </w:pPr>
    </w:p>
    <w:p w14:paraId="74A07080" w14:textId="77777777" w:rsidR="001A5972" w:rsidRPr="00F70217" w:rsidRDefault="001A5972" w:rsidP="00F70217">
      <w:pPr>
        <w:pStyle w:val="AbstractTitle"/>
        <w:rPr>
          <w:szCs w:val="24"/>
        </w:rPr>
      </w:pPr>
    </w:p>
    <w:p w14:paraId="4A08CE98" w14:textId="77777777" w:rsidR="001A5972" w:rsidRDefault="001A5972" w:rsidP="00996A4D">
      <w:pPr>
        <w:pStyle w:val="Abstract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0217">
        <w:rPr>
          <w:rFonts w:ascii="Times New Roman" w:hAnsi="Times New Roman"/>
          <w:sz w:val="24"/>
          <w:szCs w:val="24"/>
        </w:rPr>
        <w:t>Abstract should be given here in the same font and format as given here. Please do not change the format. Abstract should be between 200-300 words followed by 3-5 keywords.</w:t>
      </w:r>
    </w:p>
    <w:p w14:paraId="4EEA6CDE" w14:textId="77777777" w:rsidR="00F70217" w:rsidRPr="00F70217" w:rsidRDefault="00F70217" w:rsidP="00996A4D">
      <w:pPr>
        <w:pStyle w:val="Abstract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5F5DB6" w14:textId="77777777" w:rsidR="001A5972" w:rsidRPr="00F70217" w:rsidRDefault="001A5972" w:rsidP="00996A4D">
      <w:pPr>
        <w:pStyle w:val="Abstract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0217">
        <w:rPr>
          <w:rFonts w:ascii="Times New Roman" w:hAnsi="Times New Roman"/>
          <w:b/>
          <w:sz w:val="24"/>
          <w:szCs w:val="24"/>
        </w:rPr>
        <w:t xml:space="preserve">Keywords: Please include </w:t>
      </w:r>
      <w:r w:rsidRPr="00F70217">
        <w:rPr>
          <w:rFonts w:ascii="Times New Roman" w:hAnsi="Times New Roman"/>
          <w:sz w:val="24"/>
          <w:szCs w:val="24"/>
        </w:rPr>
        <w:t xml:space="preserve">3-5 keywords here. </w:t>
      </w:r>
    </w:p>
    <w:p w14:paraId="6F9AD985" w14:textId="77777777" w:rsidR="00A6316D" w:rsidRDefault="00A6316D" w:rsidP="00996A4D">
      <w:pPr>
        <w:pStyle w:val="Heading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316D" w:rsidSect="00CC05C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14EB" w14:textId="77777777" w:rsidR="00CC05CC" w:rsidRDefault="00CC05CC" w:rsidP="00543AF0">
      <w:pPr>
        <w:spacing w:after="0" w:line="240" w:lineRule="auto"/>
      </w:pPr>
      <w:r>
        <w:separator/>
      </w:r>
    </w:p>
  </w:endnote>
  <w:endnote w:type="continuationSeparator" w:id="0">
    <w:p w14:paraId="60B636FA" w14:textId="77777777" w:rsidR="00CC05CC" w:rsidRDefault="00CC05CC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E41" w14:textId="77777777" w:rsidR="007E693B" w:rsidRPr="0050700D" w:rsidRDefault="00000000" w:rsidP="007E693B">
    <w:pPr>
      <w:pStyle w:val="Footer"/>
      <w:jc w:val="center"/>
      <w:rPr>
        <w:rFonts w:asciiTheme="majorHAnsi" w:hAnsiTheme="majorHAnsi"/>
        <w:color w:val="FFFFFF" w:themeColor="background1"/>
      </w:rPr>
    </w:pPr>
    <w:sdt>
      <w:sdtPr>
        <w:rPr>
          <w:rFonts w:asciiTheme="majorHAnsi" w:hAnsiTheme="majorHAnsi"/>
          <w:color w:val="FFFFFF" w:themeColor="background1"/>
          <w:highlight w:val="blue"/>
        </w:rPr>
        <w:id w:val="-905687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693B" w:rsidRPr="00DF1259">
          <w:rPr>
            <w:rFonts w:asciiTheme="majorHAnsi" w:hAnsiTheme="majorHAnsi"/>
            <w:i/>
            <w:iCs/>
            <w:color w:val="FFFFFF" w:themeColor="background1"/>
            <w:highlight w:val="blue"/>
          </w:rPr>
          <w:t>Progressive Academic Publishing, UK</w:t>
        </w:r>
        <w:proofErr w:type="gramStart"/>
        <w:r w:rsidR="007E693B">
          <w:rPr>
            <w:rFonts w:asciiTheme="majorHAnsi" w:hAnsiTheme="majorHAnsi"/>
            <w:color w:val="FFFFFF" w:themeColor="background1"/>
            <w:highlight w:val="blue"/>
          </w:rPr>
          <w:tab/>
          <w:t xml:space="preserve">  </w:t>
        </w:r>
        <w:r w:rsidR="007E693B" w:rsidRPr="0050700D">
          <w:rPr>
            <w:rFonts w:asciiTheme="majorHAnsi" w:hAnsiTheme="majorHAnsi"/>
            <w:color w:val="FFFFFF" w:themeColor="background1"/>
            <w:highlight w:val="blue"/>
          </w:rPr>
          <w:t>Page</w:t>
        </w:r>
        <w:proofErr w:type="gramEnd"/>
        <w:r w:rsidR="007E693B" w:rsidRPr="0050700D">
          <w:rPr>
            <w:rFonts w:asciiTheme="majorHAnsi" w:hAnsiTheme="majorHAnsi"/>
            <w:color w:val="FFFFFF" w:themeColor="background1"/>
            <w:highlight w:val="blue"/>
          </w:rPr>
          <w:t xml:space="preserve"> </w:t>
        </w:r>
        <w:r w:rsidR="007E693B" w:rsidRPr="0050700D">
          <w:rPr>
            <w:rFonts w:asciiTheme="majorHAnsi" w:hAnsiTheme="majorHAnsi"/>
            <w:color w:val="FFFFFF" w:themeColor="background1"/>
            <w:highlight w:val="blue"/>
          </w:rPr>
          <w:fldChar w:fldCharType="begin"/>
        </w:r>
        <w:r w:rsidR="007E693B" w:rsidRPr="0050700D">
          <w:rPr>
            <w:rFonts w:asciiTheme="majorHAnsi" w:hAnsiTheme="majorHAnsi"/>
            <w:color w:val="FFFFFF" w:themeColor="background1"/>
            <w:highlight w:val="blue"/>
          </w:rPr>
          <w:instrText xml:space="preserve"> PAGE   \* MERGEFORMAT </w:instrText>
        </w:r>
        <w:r w:rsidR="007E693B" w:rsidRPr="0050700D">
          <w:rPr>
            <w:rFonts w:asciiTheme="majorHAnsi" w:hAnsiTheme="majorHAnsi"/>
            <w:color w:val="FFFFFF" w:themeColor="background1"/>
            <w:highlight w:val="blue"/>
          </w:rPr>
          <w:fldChar w:fldCharType="separate"/>
        </w:r>
        <w:r w:rsidR="007E693B">
          <w:rPr>
            <w:rFonts w:asciiTheme="majorHAnsi" w:hAnsiTheme="majorHAnsi"/>
            <w:color w:val="FFFFFF" w:themeColor="background1"/>
            <w:highlight w:val="blue"/>
          </w:rPr>
          <w:t>1</w:t>
        </w:r>
        <w:r w:rsidR="007E693B" w:rsidRPr="0050700D">
          <w:rPr>
            <w:rFonts w:asciiTheme="majorHAnsi" w:hAnsiTheme="majorHAnsi"/>
            <w:noProof/>
            <w:color w:val="FFFFFF" w:themeColor="background1"/>
            <w:highlight w:val="blue"/>
          </w:rPr>
          <w:fldChar w:fldCharType="end"/>
        </w:r>
      </w:sdtContent>
    </w:sdt>
    <w:r w:rsidR="007E693B" w:rsidRPr="0050700D">
      <w:rPr>
        <w:rFonts w:asciiTheme="majorHAnsi" w:hAnsiTheme="majorHAnsi"/>
        <w:noProof/>
        <w:color w:val="FFFFFF" w:themeColor="background1"/>
        <w:highlight w:val="blue"/>
      </w:rPr>
      <w:t xml:space="preserve"> </w:t>
    </w:r>
    <w:r w:rsidR="007E693B" w:rsidRPr="0050700D">
      <w:rPr>
        <w:rFonts w:asciiTheme="majorHAnsi" w:hAnsiTheme="majorHAnsi"/>
        <w:noProof/>
        <w:color w:val="FFFFFF" w:themeColor="background1"/>
        <w:highlight w:val="blue"/>
      </w:rPr>
      <w:tab/>
      <w:t>www.idpublications.org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0406" w14:textId="77777777" w:rsidR="00CC05CC" w:rsidRDefault="00CC05CC" w:rsidP="00543AF0">
      <w:pPr>
        <w:spacing w:after="0" w:line="240" w:lineRule="auto"/>
      </w:pPr>
      <w:r>
        <w:separator/>
      </w:r>
    </w:p>
  </w:footnote>
  <w:footnote w:type="continuationSeparator" w:id="0">
    <w:p w14:paraId="532168E7" w14:textId="77777777" w:rsidR="00CC05CC" w:rsidRDefault="00CC05CC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0CAE" w14:textId="77777777" w:rsidR="00743485" w:rsidRDefault="00743485" w:rsidP="00743485">
    <w:pPr>
      <w:tabs>
        <w:tab w:val="center" w:pos="4513"/>
        <w:tab w:val="right" w:pos="9026"/>
      </w:tabs>
      <w:spacing w:after="0" w:line="240" w:lineRule="auto"/>
    </w:pPr>
    <w:r>
      <w:rPr>
        <w:rFonts w:ascii="Cambria" w:eastAsia="Cambria" w:hAnsi="Cambria" w:cs="Cambria"/>
        <w:i/>
        <w:color w:val="FFFFFF"/>
        <w:highlight w:val="blue"/>
      </w:rPr>
      <w:t>European Journal of Psychological Research</w:t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color w:val="FFFFFF"/>
        <w:highlight w:val="blue"/>
      </w:rPr>
      <w:t>Vol. 11 No. 2, 2024</w:t>
    </w:r>
  </w:p>
  <w:p w14:paraId="146C477B" w14:textId="77777777" w:rsidR="00743485" w:rsidRDefault="00743485" w:rsidP="00743485">
    <w:pPr>
      <w:tabs>
        <w:tab w:val="center" w:pos="4513"/>
        <w:tab w:val="right" w:pos="9026"/>
      </w:tabs>
      <w:spacing w:after="0" w:line="240" w:lineRule="auto"/>
    </w:pP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i/>
        <w:color w:val="FFFFFF"/>
        <w:highlight w:val="blue"/>
      </w:rPr>
      <w:t>ISSN 2057-4794</w:t>
    </w:r>
    <w:r>
      <w:rPr>
        <w:rFonts w:ascii="Cambria" w:eastAsia="Cambria" w:hAnsi="Cambria" w:cs="Cambria"/>
        <w:i/>
      </w:rPr>
      <w:t xml:space="preserve"> </w:t>
    </w:r>
  </w:p>
  <w:p w14:paraId="3A45E82B" w14:textId="77777777" w:rsidR="00EA091F" w:rsidRDefault="00EA091F" w:rsidP="00EA091F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b/>
        <w:bCs/>
        <w:color w:val="000000"/>
        <w:sz w:val="18"/>
        <w:szCs w:val="18"/>
        <w:lang w:val="en-ZA"/>
      </w:rPr>
    </w:pPr>
    <w:r w:rsidRPr="00EA091F">
      <w:rPr>
        <w:rFonts w:ascii="Times New Roman" w:hAnsi="Times New Roman"/>
        <w:b/>
        <w:bCs/>
        <w:color w:val="7030A0"/>
        <w:sz w:val="18"/>
        <w:szCs w:val="18"/>
        <w:lang w:val="en-ZA"/>
      </w:rPr>
      <w:t xml:space="preserve">           </w:t>
    </w:r>
    <w:r>
      <w:rPr>
        <w:rFonts w:ascii="Times New Roman" w:hAnsi="Times New Roman"/>
        <w:b/>
        <w:bCs/>
        <w:color w:val="000000"/>
        <w:sz w:val="18"/>
        <w:szCs w:val="18"/>
        <w:lang w:val="en-Z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790D14"/>
    <w:multiLevelType w:val="hybridMultilevel"/>
    <w:tmpl w:val="BB8C77B4"/>
    <w:lvl w:ilvl="0" w:tplc="EBF6F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0F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65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8E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A5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46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89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6D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2B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4188"/>
    <w:multiLevelType w:val="multilevel"/>
    <w:tmpl w:val="09208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C10D31"/>
    <w:multiLevelType w:val="multilevel"/>
    <w:tmpl w:val="AA1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</w:lvl>
    <w:lvl w:ilvl="3" w:tplc="36C0F244" w:tentative="1">
      <w:start w:val="1"/>
      <w:numFmt w:val="decimal"/>
      <w:lvlText w:val="%4."/>
      <w:lvlJc w:val="left"/>
      <w:pPr>
        <w:ind w:left="2880" w:hanging="360"/>
      </w:p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</w:lvl>
    <w:lvl w:ilvl="6" w:tplc="0076FBA0" w:tentative="1">
      <w:start w:val="1"/>
      <w:numFmt w:val="decimal"/>
      <w:lvlText w:val="%7."/>
      <w:lvlJc w:val="left"/>
      <w:pPr>
        <w:ind w:left="5040" w:hanging="360"/>
      </w:p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108"/>
    <w:multiLevelType w:val="hybridMultilevel"/>
    <w:tmpl w:val="806057FA"/>
    <w:lvl w:ilvl="0" w:tplc="4274B9B6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813AA"/>
    <w:multiLevelType w:val="multilevel"/>
    <w:tmpl w:val="212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51EE2"/>
    <w:multiLevelType w:val="multilevel"/>
    <w:tmpl w:val="FB00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C5DE0"/>
    <w:multiLevelType w:val="hybridMultilevel"/>
    <w:tmpl w:val="D12CFB86"/>
    <w:lvl w:ilvl="0" w:tplc="CCE63230">
      <w:start w:val="7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BE1CB4A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E864598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796C07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EC609FB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6009E6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B782A20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9300F19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97E635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D0F0A3F"/>
    <w:multiLevelType w:val="hybridMultilevel"/>
    <w:tmpl w:val="635E6D30"/>
    <w:lvl w:ilvl="0" w:tplc="17C8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F4924"/>
    <w:multiLevelType w:val="hybridMultilevel"/>
    <w:tmpl w:val="7A161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01303B"/>
    <w:multiLevelType w:val="hybridMultilevel"/>
    <w:tmpl w:val="D26059A8"/>
    <w:lvl w:ilvl="0" w:tplc="04090001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348C9"/>
    <w:multiLevelType w:val="hybridMultilevel"/>
    <w:tmpl w:val="0FC8DABA"/>
    <w:lvl w:ilvl="0" w:tplc="49187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6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3A79"/>
    <w:multiLevelType w:val="hybridMultilevel"/>
    <w:tmpl w:val="E446E0F0"/>
    <w:lvl w:ilvl="0" w:tplc="6D7A6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B582A"/>
    <w:multiLevelType w:val="hybridMultilevel"/>
    <w:tmpl w:val="8612E122"/>
    <w:lvl w:ilvl="0" w:tplc="04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8471E"/>
    <w:multiLevelType w:val="hybridMultilevel"/>
    <w:tmpl w:val="1B783976"/>
    <w:lvl w:ilvl="0" w:tplc="9CEED02C">
      <w:start w:val="1"/>
      <w:numFmt w:val="decimal"/>
      <w:lvlText w:val="[%1]"/>
      <w:lvlJc w:val="right"/>
      <w:pPr>
        <w:ind w:left="360" w:hanging="360"/>
      </w:pPr>
      <w:rPr>
        <w:rFonts w:hint="default"/>
      </w:rPr>
    </w:lvl>
    <w:lvl w:ilvl="1" w:tplc="D1A069F6">
      <w:start w:val="1"/>
      <w:numFmt w:val="lowerLetter"/>
      <w:lvlText w:val="%2."/>
      <w:lvlJc w:val="left"/>
      <w:pPr>
        <w:ind w:left="1080" w:hanging="360"/>
      </w:pPr>
    </w:lvl>
    <w:lvl w:ilvl="2" w:tplc="602007AE" w:tentative="1">
      <w:start w:val="1"/>
      <w:numFmt w:val="lowerRoman"/>
      <w:lvlText w:val="%3."/>
      <w:lvlJc w:val="right"/>
      <w:pPr>
        <w:ind w:left="1800" w:hanging="180"/>
      </w:pPr>
    </w:lvl>
    <w:lvl w:ilvl="3" w:tplc="0C742B12" w:tentative="1">
      <w:start w:val="1"/>
      <w:numFmt w:val="decimal"/>
      <w:lvlText w:val="%4."/>
      <w:lvlJc w:val="left"/>
      <w:pPr>
        <w:ind w:left="2520" w:hanging="360"/>
      </w:pPr>
    </w:lvl>
    <w:lvl w:ilvl="4" w:tplc="9AFAF694" w:tentative="1">
      <w:start w:val="1"/>
      <w:numFmt w:val="lowerLetter"/>
      <w:lvlText w:val="%5."/>
      <w:lvlJc w:val="left"/>
      <w:pPr>
        <w:ind w:left="3240" w:hanging="360"/>
      </w:pPr>
    </w:lvl>
    <w:lvl w:ilvl="5" w:tplc="2F620A7C" w:tentative="1">
      <w:start w:val="1"/>
      <w:numFmt w:val="lowerRoman"/>
      <w:lvlText w:val="%6."/>
      <w:lvlJc w:val="right"/>
      <w:pPr>
        <w:ind w:left="3960" w:hanging="180"/>
      </w:pPr>
    </w:lvl>
    <w:lvl w:ilvl="6" w:tplc="9A10C674" w:tentative="1">
      <w:start w:val="1"/>
      <w:numFmt w:val="decimal"/>
      <w:lvlText w:val="%7."/>
      <w:lvlJc w:val="left"/>
      <w:pPr>
        <w:ind w:left="4680" w:hanging="360"/>
      </w:pPr>
    </w:lvl>
    <w:lvl w:ilvl="7" w:tplc="0A1A002C" w:tentative="1">
      <w:start w:val="1"/>
      <w:numFmt w:val="lowerLetter"/>
      <w:lvlText w:val="%8."/>
      <w:lvlJc w:val="left"/>
      <w:pPr>
        <w:ind w:left="5400" w:hanging="360"/>
      </w:pPr>
    </w:lvl>
    <w:lvl w:ilvl="8" w:tplc="FF3068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976AF"/>
    <w:multiLevelType w:val="hybridMultilevel"/>
    <w:tmpl w:val="7B38B686"/>
    <w:lvl w:ilvl="0" w:tplc="36B4FA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F5E28"/>
    <w:multiLevelType w:val="hybridMultilevel"/>
    <w:tmpl w:val="F256865C"/>
    <w:lvl w:ilvl="0" w:tplc="8A6615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21705"/>
    <w:multiLevelType w:val="multilevel"/>
    <w:tmpl w:val="B906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05979"/>
    <w:multiLevelType w:val="hybridMultilevel"/>
    <w:tmpl w:val="AF781630"/>
    <w:lvl w:ilvl="0" w:tplc="33582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C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20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88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2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5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8F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ED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AFB50E9"/>
    <w:multiLevelType w:val="hybridMultilevel"/>
    <w:tmpl w:val="2ADECD9E"/>
    <w:lvl w:ilvl="0" w:tplc="4C0A9FA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33BE8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785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C2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EA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E07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A1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E3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502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44F38"/>
    <w:multiLevelType w:val="multilevel"/>
    <w:tmpl w:val="CE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283E18"/>
    <w:multiLevelType w:val="hybridMultilevel"/>
    <w:tmpl w:val="777A03E8"/>
    <w:lvl w:ilvl="0" w:tplc="DD76A4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167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84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2E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E0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6F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43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A5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EF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8949DD"/>
    <w:multiLevelType w:val="hybridMultilevel"/>
    <w:tmpl w:val="8C9CE440"/>
    <w:lvl w:ilvl="0" w:tplc="66E848D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B5F5D"/>
    <w:multiLevelType w:val="hybridMultilevel"/>
    <w:tmpl w:val="1994B432"/>
    <w:lvl w:ilvl="0" w:tplc="CE344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6E6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2B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03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6E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02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81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62B69"/>
    <w:multiLevelType w:val="hybridMultilevel"/>
    <w:tmpl w:val="6F5CAE3C"/>
    <w:lvl w:ilvl="0" w:tplc="0409000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82959"/>
    <w:multiLevelType w:val="hybridMultilevel"/>
    <w:tmpl w:val="CB446348"/>
    <w:lvl w:ilvl="0" w:tplc="684C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 w15:restartNumberingAfterBreak="0">
    <w:nsid w:val="6AA224C1"/>
    <w:multiLevelType w:val="hybridMultilevel"/>
    <w:tmpl w:val="684EE912"/>
    <w:lvl w:ilvl="0" w:tplc="96C6B37A">
      <w:start w:val="1"/>
      <w:numFmt w:val="decimal"/>
      <w:lvlText w:val="%1."/>
      <w:lvlJc w:val="left"/>
      <w:pPr>
        <w:ind w:left="1428" w:hanging="360"/>
      </w:pPr>
    </w:lvl>
    <w:lvl w:ilvl="1" w:tplc="F7960052" w:tentative="1">
      <w:start w:val="1"/>
      <w:numFmt w:val="lowerLetter"/>
      <w:lvlText w:val="%2."/>
      <w:lvlJc w:val="left"/>
      <w:pPr>
        <w:ind w:left="2148" w:hanging="360"/>
      </w:pPr>
    </w:lvl>
    <w:lvl w:ilvl="2" w:tplc="8D20B10E" w:tentative="1">
      <w:start w:val="1"/>
      <w:numFmt w:val="lowerRoman"/>
      <w:lvlText w:val="%3."/>
      <w:lvlJc w:val="right"/>
      <w:pPr>
        <w:ind w:left="2868" w:hanging="180"/>
      </w:pPr>
    </w:lvl>
    <w:lvl w:ilvl="3" w:tplc="1812F3A6" w:tentative="1">
      <w:start w:val="1"/>
      <w:numFmt w:val="decimal"/>
      <w:lvlText w:val="%4."/>
      <w:lvlJc w:val="left"/>
      <w:pPr>
        <w:ind w:left="3588" w:hanging="360"/>
      </w:pPr>
    </w:lvl>
    <w:lvl w:ilvl="4" w:tplc="EE3885D0" w:tentative="1">
      <w:start w:val="1"/>
      <w:numFmt w:val="lowerLetter"/>
      <w:lvlText w:val="%5."/>
      <w:lvlJc w:val="left"/>
      <w:pPr>
        <w:ind w:left="4308" w:hanging="360"/>
      </w:pPr>
    </w:lvl>
    <w:lvl w:ilvl="5" w:tplc="F984042C" w:tentative="1">
      <w:start w:val="1"/>
      <w:numFmt w:val="lowerRoman"/>
      <w:lvlText w:val="%6."/>
      <w:lvlJc w:val="right"/>
      <w:pPr>
        <w:ind w:left="5028" w:hanging="180"/>
      </w:pPr>
    </w:lvl>
    <w:lvl w:ilvl="6" w:tplc="58DC41E0" w:tentative="1">
      <w:start w:val="1"/>
      <w:numFmt w:val="decimal"/>
      <w:lvlText w:val="%7."/>
      <w:lvlJc w:val="left"/>
      <w:pPr>
        <w:ind w:left="5748" w:hanging="360"/>
      </w:pPr>
    </w:lvl>
    <w:lvl w:ilvl="7" w:tplc="C14AE228" w:tentative="1">
      <w:start w:val="1"/>
      <w:numFmt w:val="lowerLetter"/>
      <w:lvlText w:val="%8."/>
      <w:lvlJc w:val="left"/>
      <w:pPr>
        <w:ind w:left="6468" w:hanging="360"/>
      </w:pPr>
    </w:lvl>
    <w:lvl w:ilvl="8" w:tplc="984ABA5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F3F19C6"/>
    <w:multiLevelType w:val="hybridMultilevel"/>
    <w:tmpl w:val="E4949E7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94019"/>
    <w:multiLevelType w:val="hybridMultilevel"/>
    <w:tmpl w:val="6A42F8FC"/>
    <w:lvl w:ilvl="0" w:tplc="B21E99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5E0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EAC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21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2F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66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C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23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2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C25C9"/>
    <w:multiLevelType w:val="hybridMultilevel"/>
    <w:tmpl w:val="C1461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B6F23"/>
    <w:multiLevelType w:val="hybridMultilevel"/>
    <w:tmpl w:val="A0E6475E"/>
    <w:lvl w:ilvl="0" w:tplc="B0F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974EB"/>
    <w:multiLevelType w:val="hybridMultilevel"/>
    <w:tmpl w:val="FDB80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B1895"/>
    <w:multiLevelType w:val="hybridMultilevel"/>
    <w:tmpl w:val="340401C4"/>
    <w:lvl w:ilvl="0" w:tplc="0409000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41AA5"/>
    <w:multiLevelType w:val="hybridMultilevel"/>
    <w:tmpl w:val="1166B8F6"/>
    <w:lvl w:ilvl="0" w:tplc="0409000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726370">
    <w:abstractNumId w:val="1"/>
  </w:num>
  <w:num w:numId="2" w16cid:durableId="1479569575">
    <w:abstractNumId w:val="0"/>
  </w:num>
  <w:num w:numId="3" w16cid:durableId="258756556">
    <w:abstractNumId w:val="7"/>
  </w:num>
  <w:num w:numId="4" w16cid:durableId="1293900832">
    <w:abstractNumId w:val="4"/>
  </w:num>
  <w:num w:numId="5" w16cid:durableId="1140490225">
    <w:abstractNumId w:val="28"/>
  </w:num>
  <w:num w:numId="6" w16cid:durableId="1889758843">
    <w:abstractNumId w:val="3"/>
  </w:num>
  <w:num w:numId="7" w16cid:durableId="1687252182">
    <w:abstractNumId w:val="31"/>
  </w:num>
  <w:num w:numId="8" w16cid:durableId="1424259965">
    <w:abstractNumId w:val="14"/>
  </w:num>
  <w:num w:numId="9" w16cid:durableId="939026730">
    <w:abstractNumId w:val="11"/>
  </w:num>
  <w:num w:numId="10" w16cid:durableId="658654180">
    <w:abstractNumId w:val="19"/>
  </w:num>
  <w:num w:numId="11" w16cid:durableId="792598654">
    <w:abstractNumId w:val="34"/>
  </w:num>
  <w:num w:numId="12" w16cid:durableId="1033269550">
    <w:abstractNumId w:val="24"/>
  </w:num>
  <w:num w:numId="13" w16cid:durableId="976766886">
    <w:abstractNumId w:val="17"/>
  </w:num>
  <w:num w:numId="14" w16cid:durableId="1250309772">
    <w:abstractNumId w:val="32"/>
  </w:num>
  <w:num w:numId="15" w16cid:durableId="826555264">
    <w:abstractNumId w:val="26"/>
  </w:num>
  <w:num w:numId="16" w16cid:durableId="819931319">
    <w:abstractNumId w:val="23"/>
  </w:num>
  <w:num w:numId="17" w16cid:durableId="235022375">
    <w:abstractNumId w:val="2"/>
  </w:num>
  <w:num w:numId="18" w16cid:durableId="1299186189">
    <w:abstractNumId w:val="6"/>
  </w:num>
  <w:num w:numId="19" w16cid:durableId="1069376657">
    <w:abstractNumId w:val="15"/>
  </w:num>
  <w:num w:numId="20" w16cid:durableId="2069105735">
    <w:abstractNumId w:val="13"/>
  </w:num>
  <w:num w:numId="21" w16cid:durableId="371347359">
    <w:abstractNumId w:val="20"/>
  </w:num>
  <w:num w:numId="22" w16cid:durableId="1536963386">
    <w:abstractNumId w:val="18"/>
  </w:num>
  <w:num w:numId="23" w16cid:durableId="1807504160">
    <w:abstractNumId w:val="10"/>
  </w:num>
  <w:num w:numId="24" w16cid:durableId="211773234">
    <w:abstractNumId w:val="33"/>
  </w:num>
  <w:num w:numId="25" w16cid:durableId="433865367">
    <w:abstractNumId w:val="30"/>
  </w:num>
  <w:num w:numId="26" w16cid:durableId="1472486">
    <w:abstractNumId w:val="37"/>
  </w:num>
  <w:num w:numId="27" w16cid:durableId="337584357">
    <w:abstractNumId w:val="16"/>
  </w:num>
  <w:num w:numId="28" w16cid:durableId="1938634247">
    <w:abstractNumId w:val="39"/>
  </w:num>
  <w:num w:numId="29" w16cid:durableId="1603561752">
    <w:abstractNumId w:val="22"/>
  </w:num>
  <w:num w:numId="30" w16cid:durableId="835419648">
    <w:abstractNumId w:val="29"/>
  </w:num>
  <w:num w:numId="31" w16cid:durableId="1727559454">
    <w:abstractNumId w:val="9"/>
  </w:num>
  <w:num w:numId="32" w16cid:durableId="932470930">
    <w:abstractNumId w:val="25"/>
  </w:num>
  <w:num w:numId="33" w16cid:durableId="775901931">
    <w:abstractNumId w:val="21"/>
  </w:num>
  <w:num w:numId="34" w16cid:durableId="958221067">
    <w:abstractNumId w:val="5"/>
  </w:num>
  <w:num w:numId="35" w16cid:durableId="32119487">
    <w:abstractNumId w:val="8"/>
  </w:num>
  <w:num w:numId="36" w16cid:durableId="1878735269">
    <w:abstractNumId w:val="35"/>
  </w:num>
  <w:num w:numId="37" w16cid:durableId="1899510025">
    <w:abstractNumId w:val="27"/>
  </w:num>
  <w:num w:numId="38" w16cid:durableId="1585871502">
    <w:abstractNumId w:val="40"/>
  </w:num>
  <w:num w:numId="39" w16cid:durableId="678459575">
    <w:abstractNumId w:val="38"/>
  </w:num>
  <w:num w:numId="40" w16cid:durableId="2090425118">
    <w:abstractNumId w:val="36"/>
  </w:num>
  <w:num w:numId="41" w16cid:durableId="110264663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F0"/>
    <w:rsid w:val="00000838"/>
    <w:rsid w:val="00015DF1"/>
    <w:rsid w:val="000221E0"/>
    <w:rsid w:val="00046844"/>
    <w:rsid w:val="00060DF3"/>
    <w:rsid w:val="00061144"/>
    <w:rsid w:val="000703A1"/>
    <w:rsid w:val="000723CB"/>
    <w:rsid w:val="00074EFE"/>
    <w:rsid w:val="00086AB4"/>
    <w:rsid w:val="00096F94"/>
    <w:rsid w:val="000A088D"/>
    <w:rsid w:val="000A208C"/>
    <w:rsid w:val="000A395C"/>
    <w:rsid w:val="000B11D8"/>
    <w:rsid w:val="000C63BE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563C0"/>
    <w:rsid w:val="00176729"/>
    <w:rsid w:val="001847E7"/>
    <w:rsid w:val="001A5972"/>
    <w:rsid w:val="001C2D0A"/>
    <w:rsid w:val="001C2F45"/>
    <w:rsid w:val="001C5991"/>
    <w:rsid w:val="001D2B9E"/>
    <w:rsid w:val="001D435C"/>
    <w:rsid w:val="001E264C"/>
    <w:rsid w:val="001E3C3E"/>
    <w:rsid w:val="001E6465"/>
    <w:rsid w:val="001E66CB"/>
    <w:rsid w:val="0021303F"/>
    <w:rsid w:val="00221656"/>
    <w:rsid w:val="00234E87"/>
    <w:rsid w:val="00236890"/>
    <w:rsid w:val="00237368"/>
    <w:rsid w:val="00240782"/>
    <w:rsid w:val="0025210E"/>
    <w:rsid w:val="002523EF"/>
    <w:rsid w:val="00253FBA"/>
    <w:rsid w:val="00273123"/>
    <w:rsid w:val="00273E8A"/>
    <w:rsid w:val="00275505"/>
    <w:rsid w:val="002811BE"/>
    <w:rsid w:val="002861CF"/>
    <w:rsid w:val="00296735"/>
    <w:rsid w:val="002A237B"/>
    <w:rsid w:val="002B5D81"/>
    <w:rsid w:val="002C1DF0"/>
    <w:rsid w:val="002E2755"/>
    <w:rsid w:val="00312235"/>
    <w:rsid w:val="00315643"/>
    <w:rsid w:val="0032588C"/>
    <w:rsid w:val="00330467"/>
    <w:rsid w:val="00330B7D"/>
    <w:rsid w:val="003400F1"/>
    <w:rsid w:val="0034108D"/>
    <w:rsid w:val="00342EA1"/>
    <w:rsid w:val="00362420"/>
    <w:rsid w:val="003633A1"/>
    <w:rsid w:val="00377CF6"/>
    <w:rsid w:val="0038481D"/>
    <w:rsid w:val="0038665F"/>
    <w:rsid w:val="003A4530"/>
    <w:rsid w:val="003A47EC"/>
    <w:rsid w:val="003C73BB"/>
    <w:rsid w:val="003D2489"/>
    <w:rsid w:val="003D44DB"/>
    <w:rsid w:val="003E0032"/>
    <w:rsid w:val="003E48B9"/>
    <w:rsid w:val="003F7229"/>
    <w:rsid w:val="003F7944"/>
    <w:rsid w:val="00403B1C"/>
    <w:rsid w:val="004051E0"/>
    <w:rsid w:val="004137F1"/>
    <w:rsid w:val="00415641"/>
    <w:rsid w:val="00416AA0"/>
    <w:rsid w:val="00425D14"/>
    <w:rsid w:val="00447DAA"/>
    <w:rsid w:val="00455A14"/>
    <w:rsid w:val="00467651"/>
    <w:rsid w:val="00474828"/>
    <w:rsid w:val="0048233F"/>
    <w:rsid w:val="00493035"/>
    <w:rsid w:val="00497EC2"/>
    <w:rsid w:val="004A1BC7"/>
    <w:rsid w:val="004A67BF"/>
    <w:rsid w:val="004C4029"/>
    <w:rsid w:val="004D0516"/>
    <w:rsid w:val="004D2382"/>
    <w:rsid w:val="004F2E9D"/>
    <w:rsid w:val="005119CB"/>
    <w:rsid w:val="00513572"/>
    <w:rsid w:val="00513963"/>
    <w:rsid w:val="00522AE0"/>
    <w:rsid w:val="00531566"/>
    <w:rsid w:val="00537FCD"/>
    <w:rsid w:val="00541731"/>
    <w:rsid w:val="00543AF0"/>
    <w:rsid w:val="0054469C"/>
    <w:rsid w:val="0054706C"/>
    <w:rsid w:val="005574E6"/>
    <w:rsid w:val="0056264E"/>
    <w:rsid w:val="005717F6"/>
    <w:rsid w:val="005734B4"/>
    <w:rsid w:val="00577D83"/>
    <w:rsid w:val="005844B0"/>
    <w:rsid w:val="005A2F26"/>
    <w:rsid w:val="005A41B2"/>
    <w:rsid w:val="005B0D14"/>
    <w:rsid w:val="005B1899"/>
    <w:rsid w:val="005D4AFE"/>
    <w:rsid w:val="005D65FE"/>
    <w:rsid w:val="00606EC0"/>
    <w:rsid w:val="0062145B"/>
    <w:rsid w:val="00624A6A"/>
    <w:rsid w:val="00627E5B"/>
    <w:rsid w:val="00627ED6"/>
    <w:rsid w:val="006422C8"/>
    <w:rsid w:val="00652266"/>
    <w:rsid w:val="00654331"/>
    <w:rsid w:val="0066322C"/>
    <w:rsid w:val="0066422E"/>
    <w:rsid w:val="00696946"/>
    <w:rsid w:val="006A7F1E"/>
    <w:rsid w:val="006C5A48"/>
    <w:rsid w:val="006E1512"/>
    <w:rsid w:val="006E6C51"/>
    <w:rsid w:val="006F163E"/>
    <w:rsid w:val="007003DF"/>
    <w:rsid w:val="0073417F"/>
    <w:rsid w:val="00737D7B"/>
    <w:rsid w:val="00743485"/>
    <w:rsid w:val="007623FA"/>
    <w:rsid w:val="0077124B"/>
    <w:rsid w:val="00791E8A"/>
    <w:rsid w:val="007A476F"/>
    <w:rsid w:val="007A6E23"/>
    <w:rsid w:val="007B1269"/>
    <w:rsid w:val="007C60BF"/>
    <w:rsid w:val="007E5950"/>
    <w:rsid w:val="007E693B"/>
    <w:rsid w:val="007F4CFE"/>
    <w:rsid w:val="007F5533"/>
    <w:rsid w:val="00804C6C"/>
    <w:rsid w:val="0080689A"/>
    <w:rsid w:val="0081452C"/>
    <w:rsid w:val="0082521E"/>
    <w:rsid w:val="00827BE2"/>
    <w:rsid w:val="0083143D"/>
    <w:rsid w:val="00832E27"/>
    <w:rsid w:val="008365E1"/>
    <w:rsid w:val="00850837"/>
    <w:rsid w:val="00854CB9"/>
    <w:rsid w:val="0085791E"/>
    <w:rsid w:val="00861838"/>
    <w:rsid w:val="00873555"/>
    <w:rsid w:val="00873D7B"/>
    <w:rsid w:val="00875220"/>
    <w:rsid w:val="00880119"/>
    <w:rsid w:val="0088550E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43655"/>
    <w:rsid w:val="009463D2"/>
    <w:rsid w:val="00952680"/>
    <w:rsid w:val="009669C9"/>
    <w:rsid w:val="00986070"/>
    <w:rsid w:val="00995121"/>
    <w:rsid w:val="00996A4D"/>
    <w:rsid w:val="009A5C2D"/>
    <w:rsid w:val="009B344F"/>
    <w:rsid w:val="009B5AE9"/>
    <w:rsid w:val="009C3BA5"/>
    <w:rsid w:val="009D2B8B"/>
    <w:rsid w:val="00A36CF5"/>
    <w:rsid w:val="00A56EAE"/>
    <w:rsid w:val="00A60820"/>
    <w:rsid w:val="00A6316D"/>
    <w:rsid w:val="00A70793"/>
    <w:rsid w:val="00A71A5D"/>
    <w:rsid w:val="00A7610A"/>
    <w:rsid w:val="00A7795D"/>
    <w:rsid w:val="00A81161"/>
    <w:rsid w:val="00A91EC1"/>
    <w:rsid w:val="00A9347A"/>
    <w:rsid w:val="00AA2277"/>
    <w:rsid w:val="00AB5797"/>
    <w:rsid w:val="00AD1B4C"/>
    <w:rsid w:val="00AD3173"/>
    <w:rsid w:val="00AD414B"/>
    <w:rsid w:val="00AE2B04"/>
    <w:rsid w:val="00AE3AAF"/>
    <w:rsid w:val="00AF0F8C"/>
    <w:rsid w:val="00AF388C"/>
    <w:rsid w:val="00AF3EDE"/>
    <w:rsid w:val="00B1580E"/>
    <w:rsid w:val="00B168A9"/>
    <w:rsid w:val="00B232F8"/>
    <w:rsid w:val="00B2343A"/>
    <w:rsid w:val="00B23E4E"/>
    <w:rsid w:val="00B26EEF"/>
    <w:rsid w:val="00B27262"/>
    <w:rsid w:val="00B35EC4"/>
    <w:rsid w:val="00B3772F"/>
    <w:rsid w:val="00B377D9"/>
    <w:rsid w:val="00B41E7F"/>
    <w:rsid w:val="00B4264B"/>
    <w:rsid w:val="00B57304"/>
    <w:rsid w:val="00B57564"/>
    <w:rsid w:val="00B608B1"/>
    <w:rsid w:val="00B6546D"/>
    <w:rsid w:val="00B66FC3"/>
    <w:rsid w:val="00B73992"/>
    <w:rsid w:val="00B7564E"/>
    <w:rsid w:val="00B80620"/>
    <w:rsid w:val="00B9060A"/>
    <w:rsid w:val="00B951B0"/>
    <w:rsid w:val="00BB0877"/>
    <w:rsid w:val="00BB33D1"/>
    <w:rsid w:val="00BC07CD"/>
    <w:rsid w:val="00BC39A2"/>
    <w:rsid w:val="00BC3B67"/>
    <w:rsid w:val="00BE6B5E"/>
    <w:rsid w:val="00BF7C01"/>
    <w:rsid w:val="00C15487"/>
    <w:rsid w:val="00C358D3"/>
    <w:rsid w:val="00C36034"/>
    <w:rsid w:val="00C43089"/>
    <w:rsid w:val="00C54F4E"/>
    <w:rsid w:val="00C61603"/>
    <w:rsid w:val="00C6178C"/>
    <w:rsid w:val="00C66FE7"/>
    <w:rsid w:val="00C72703"/>
    <w:rsid w:val="00C84800"/>
    <w:rsid w:val="00C8614E"/>
    <w:rsid w:val="00C90792"/>
    <w:rsid w:val="00C931B1"/>
    <w:rsid w:val="00CA19CD"/>
    <w:rsid w:val="00CA5E6B"/>
    <w:rsid w:val="00CA7F44"/>
    <w:rsid w:val="00CC05CC"/>
    <w:rsid w:val="00CC1C72"/>
    <w:rsid w:val="00CC68C0"/>
    <w:rsid w:val="00CC7E15"/>
    <w:rsid w:val="00CD1444"/>
    <w:rsid w:val="00CD6791"/>
    <w:rsid w:val="00CF2087"/>
    <w:rsid w:val="00CF7C84"/>
    <w:rsid w:val="00D00D33"/>
    <w:rsid w:val="00D272C8"/>
    <w:rsid w:val="00D27755"/>
    <w:rsid w:val="00D45011"/>
    <w:rsid w:val="00D50FE6"/>
    <w:rsid w:val="00D523C9"/>
    <w:rsid w:val="00D5556A"/>
    <w:rsid w:val="00D73AE1"/>
    <w:rsid w:val="00D779DC"/>
    <w:rsid w:val="00D928A7"/>
    <w:rsid w:val="00D96DC5"/>
    <w:rsid w:val="00DA00E1"/>
    <w:rsid w:val="00DA6468"/>
    <w:rsid w:val="00DC5E70"/>
    <w:rsid w:val="00DC763C"/>
    <w:rsid w:val="00DC7CF0"/>
    <w:rsid w:val="00DD1A15"/>
    <w:rsid w:val="00DD6A60"/>
    <w:rsid w:val="00E00EFB"/>
    <w:rsid w:val="00E044E0"/>
    <w:rsid w:val="00E057DF"/>
    <w:rsid w:val="00E05FAC"/>
    <w:rsid w:val="00E11DC8"/>
    <w:rsid w:val="00E209F2"/>
    <w:rsid w:val="00E25831"/>
    <w:rsid w:val="00E44E7B"/>
    <w:rsid w:val="00E54C45"/>
    <w:rsid w:val="00E75AA8"/>
    <w:rsid w:val="00E81321"/>
    <w:rsid w:val="00E84CA2"/>
    <w:rsid w:val="00E8573E"/>
    <w:rsid w:val="00E94BA0"/>
    <w:rsid w:val="00E95E95"/>
    <w:rsid w:val="00EA091F"/>
    <w:rsid w:val="00EB66B1"/>
    <w:rsid w:val="00EB68FB"/>
    <w:rsid w:val="00EE285B"/>
    <w:rsid w:val="00EF0E48"/>
    <w:rsid w:val="00EF1C0F"/>
    <w:rsid w:val="00EF1DC7"/>
    <w:rsid w:val="00F079C7"/>
    <w:rsid w:val="00F17CB3"/>
    <w:rsid w:val="00F208CF"/>
    <w:rsid w:val="00F246E4"/>
    <w:rsid w:val="00F3348C"/>
    <w:rsid w:val="00F335BF"/>
    <w:rsid w:val="00F367F1"/>
    <w:rsid w:val="00F37A6A"/>
    <w:rsid w:val="00F419B2"/>
    <w:rsid w:val="00F574A4"/>
    <w:rsid w:val="00F70217"/>
    <w:rsid w:val="00F74E16"/>
    <w:rsid w:val="00F85EA8"/>
    <w:rsid w:val="00F96E56"/>
    <w:rsid w:val="00F97CBB"/>
    <w:rsid w:val="00FB347D"/>
    <w:rsid w:val="00FC0268"/>
    <w:rsid w:val="00FC50D8"/>
    <w:rsid w:val="00FE6223"/>
    <w:rsid w:val="00FE7CFA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240D"/>
  <w15:docId w15:val="{237EE341-83D0-4103-806A-47EA9AFA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7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Section"/>
    <w:basedOn w:val="Normal"/>
    <w:next w:val="Normal"/>
    <w:link w:val="Heading1Char"/>
    <w:qFormat/>
    <w:rsid w:val="00EB66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66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B66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B66B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731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F163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6F163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F163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6F163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rsid w:val="00EB66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B66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B66B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B66B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731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F1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F163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F163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F163E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nhideWhenUsed/>
    <w:qFormat/>
    <w:rsid w:val="000A39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B0D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0D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6B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Cambria" w:eastAsia="Times New Roman" w:hAnsi="Cambria" w:cs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b/>
      <w:bCs/>
      <w:i/>
      <w:iCs/>
      <w:color w:val="4F81BD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link w:val="NoSpacingChar"/>
    <w:uiPriority w:val="1"/>
    <w:qFormat/>
    <w:rsid w:val="003400F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0B11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F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41E7F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AHeadingCenter">
    <w:name w:val="APA Heading Center"/>
    <w:basedOn w:val="Normal"/>
    <w:next w:val="Normal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10E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25210E"/>
    <w:rPr>
      <w:color w:val="0000FF"/>
      <w:u w:val="single"/>
    </w:rPr>
  </w:style>
  <w:style w:type="character" w:customStyle="1" w:styleId="bypass">
    <w:name w:val="bypass"/>
    <w:basedOn w:val="DefaultParagraphFont"/>
    <w:rsid w:val="0025210E"/>
  </w:style>
  <w:style w:type="character" w:styleId="Strong">
    <w:name w:val="Strong"/>
    <w:basedOn w:val="DefaultParagraphFont"/>
    <w:uiPriority w:val="22"/>
    <w:qFormat/>
    <w:rsid w:val="0025210E"/>
    <w:rPr>
      <w:b/>
      <w:bCs/>
    </w:rPr>
  </w:style>
  <w:style w:type="character" w:styleId="CommentReference">
    <w:name w:val="annotation reference"/>
    <w:basedOn w:val="DefaultParagraphFont"/>
    <w:unhideWhenUsed/>
    <w:rsid w:val="00252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10E"/>
    <w:rPr>
      <w:rFonts w:ascii="Calibri" w:eastAsia="Calibri" w:hAnsi="Calibri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10E"/>
    <w:rPr>
      <w:rFonts w:ascii="Calibri" w:eastAsia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1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10E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Normal"/>
    <w:autoRedefine/>
    <w:rsid w:val="0025210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252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tractTitle">
    <w:name w:val="Abstract Title"/>
    <w:basedOn w:val="Normal"/>
    <w:rsid w:val="0025210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3">
    <w:name w:val="A3"/>
    <w:uiPriority w:val="99"/>
    <w:rsid w:val="0025210E"/>
    <w:rPr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25210E"/>
  </w:style>
  <w:style w:type="table" w:styleId="LightShading-Accent2">
    <w:name w:val="Light Shading Accent 2"/>
    <w:basedOn w:val="TableNormal"/>
    <w:uiPriority w:val="60"/>
    <w:rsid w:val="0025210E"/>
    <w:rPr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455A14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">
    <w:name w:val="a"/>
    <w:basedOn w:val="DefaultParagraphFont"/>
    <w:rsid w:val="0083143D"/>
  </w:style>
  <w:style w:type="character" w:customStyle="1" w:styleId="l6">
    <w:name w:val="l6"/>
    <w:basedOn w:val="DefaultParagraphFont"/>
    <w:rsid w:val="0083143D"/>
  </w:style>
  <w:style w:type="character" w:customStyle="1" w:styleId="l11">
    <w:name w:val="l11"/>
    <w:basedOn w:val="DefaultParagraphFont"/>
    <w:rsid w:val="0083143D"/>
  </w:style>
  <w:style w:type="character" w:customStyle="1" w:styleId="l7">
    <w:name w:val="l7"/>
    <w:basedOn w:val="DefaultParagraphFont"/>
    <w:rsid w:val="0083143D"/>
  </w:style>
  <w:style w:type="character" w:customStyle="1" w:styleId="l9">
    <w:name w:val="l9"/>
    <w:basedOn w:val="DefaultParagraphFont"/>
    <w:rsid w:val="0083143D"/>
  </w:style>
  <w:style w:type="character" w:customStyle="1" w:styleId="l10">
    <w:name w:val="l10"/>
    <w:basedOn w:val="DefaultParagraphFont"/>
    <w:rsid w:val="0083143D"/>
  </w:style>
  <w:style w:type="character" w:customStyle="1" w:styleId="l8">
    <w:name w:val="l8"/>
    <w:basedOn w:val="DefaultParagraphFont"/>
    <w:rsid w:val="0083143D"/>
  </w:style>
  <w:style w:type="character" w:customStyle="1" w:styleId="l">
    <w:name w:val="l"/>
    <w:basedOn w:val="DefaultParagraphFont"/>
    <w:rsid w:val="0083143D"/>
  </w:style>
  <w:style w:type="character" w:customStyle="1" w:styleId="l12">
    <w:name w:val="l12"/>
    <w:basedOn w:val="DefaultParagraphFont"/>
    <w:rsid w:val="0083143D"/>
  </w:style>
  <w:style w:type="paragraph" w:styleId="Bibliography">
    <w:name w:val="Bibliography"/>
    <w:basedOn w:val="Normal"/>
    <w:next w:val="Normal"/>
    <w:uiPriority w:val="37"/>
    <w:unhideWhenUsed/>
    <w:rsid w:val="0083143D"/>
    <w:rPr>
      <w:rFonts w:ascii="Times New Roman" w:eastAsia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3143D"/>
    <w:pPr>
      <w:spacing w:before="120" w:after="0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143D"/>
    <w:pPr>
      <w:spacing w:before="120" w:after="0"/>
      <w:ind w:left="220"/>
    </w:pPr>
    <w:rPr>
      <w:rFonts w:ascii="Times New Roman" w:eastAsia="Times New Roman" w:hAnsi="Times New Roman"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3143D"/>
    <w:pPr>
      <w:spacing w:after="0"/>
      <w:ind w:left="440"/>
    </w:pPr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rsid w:val="0083143D"/>
  </w:style>
  <w:style w:type="paragraph" w:styleId="TOC4">
    <w:name w:val="toc 4"/>
    <w:basedOn w:val="Normal"/>
    <w:next w:val="Normal"/>
    <w:autoRedefine/>
    <w:uiPriority w:val="39"/>
    <w:unhideWhenUsed/>
    <w:rsid w:val="0083143D"/>
    <w:pPr>
      <w:spacing w:after="0"/>
      <w:ind w:left="660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143D"/>
    <w:pPr>
      <w:spacing w:after="0"/>
      <w:ind w:left="88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143D"/>
    <w:pPr>
      <w:spacing w:after="0"/>
      <w:ind w:left="1100"/>
    </w:pPr>
    <w:rPr>
      <w:rFonts w:ascii="Times New Roman" w:eastAsia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143D"/>
    <w:pPr>
      <w:spacing w:after="0"/>
      <w:ind w:left="132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143D"/>
    <w:pPr>
      <w:spacing w:after="0"/>
      <w:ind w:left="154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143D"/>
    <w:pPr>
      <w:spacing w:after="0"/>
      <w:ind w:left="1760"/>
    </w:pPr>
    <w:rPr>
      <w:rFonts w:ascii="Times New Roman" w:eastAsia="Times New Roman" w:hAnsi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3143D"/>
  </w:style>
  <w:style w:type="paragraph" w:customStyle="1" w:styleId="IEEEAuthorName">
    <w:name w:val="IEEE Author Name"/>
    <w:basedOn w:val="Normal"/>
    <w:next w:val="Normal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E25831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Normal"/>
    <w:next w:val="IEEEParagraph"/>
    <w:rsid w:val="00E25831"/>
    <w:pPr>
      <w:numPr>
        <w:numId w:val="15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eastAsia="Times New Roman" w:hAnsi="Courier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rsid w:val="00E25831"/>
    <w:rPr>
      <w:rFonts w:ascii="Times New Roman" w:eastAsia="SimSun" w:hAnsi="Times New Roman"/>
      <w:b/>
      <w:i/>
      <w:sz w:val="18"/>
      <w:szCs w:val="24"/>
    </w:rPr>
  </w:style>
  <w:style w:type="paragraph" w:customStyle="1" w:styleId="IEEEAbtract">
    <w:name w:val="IEEE Abtract"/>
    <w:basedOn w:val="Normal"/>
    <w:next w:val="Normal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rsid w:val="00E25831"/>
    <w:rPr>
      <w:rFonts w:ascii="Times New Roman" w:eastAsia="SimSun" w:hAnsi="Times New Roman"/>
      <w:b/>
      <w:sz w:val="18"/>
      <w:szCs w:val="24"/>
    </w:rPr>
  </w:style>
  <w:style w:type="paragraph" w:customStyle="1" w:styleId="IEEEParagraph">
    <w:name w:val="IEEE Paragraph"/>
    <w:basedOn w:val="Normal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rsid w:val="00E25831"/>
    <w:pPr>
      <w:numPr>
        <w:numId w:val="17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rsid w:val="00E25831"/>
    <w:pPr>
      <w:numPr>
        <w:numId w:val="14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Normal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E25831"/>
    <w:rPr>
      <w:rFonts w:ascii="Times New Roman" w:eastAsia="SimSun" w:hAnsi="Times New Roman"/>
      <w:sz w:val="24"/>
      <w:szCs w:val="24"/>
      <w:lang w:val="en-AU" w:eastAsia="zh-CN"/>
    </w:rPr>
  </w:style>
  <w:style w:type="numbering" w:customStyle="1" w:styleId="IEEEBullet1">
    <w:name w:val="IEEE Bullet 1"/>
    <w:basedOn w:val="NoList"/>
    <w:rsid w:val="00E25831"/>
    <w:pPr>
      <w:numPr>
        <w:numId w:val="16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rsid w:val="00E25831"/>
    <w:rPr>
      <w:rFonts w:ascii="Times New Roman" w:eastAsia="SimSun" w:hAnsi="Times New Roman"/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E25831"/>
    <w:pPr>
      <w:numPr>
        <w:numId w:val="18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Normal"/>
    <w:next w:val="Normal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Normal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eastAsia="Times New Roman" w:hAnsi="Times New Roman"/>
      <w:lang w:val="en-US" w:eastAsia="en-US"/>
    </w:rPr>
  </w:style>
  <w:style w:type="character" w:customStyle="1" w:styleId="texhtml">
    <w:name w:val="texhtml"/>
    <w:basedOn w:val="DefaultParagraphFont"/>
    <w:rsid w:val="00E25831"/>
  </w:style>
  <w:style w:type="paragraph" w:customStyle="1" w:styleId="References">
    <w:name w:val="References"/>
    <w:basedOn w:val="Normal"/>
    <w:rsid w:val="00E25831"/>
    <w:pPr>
      <w:numPr>
        <w:numId w:val="19"/>
      </w:numPr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2">
    <w:name w:val="제목-2"/>
    <w:basedOn w:val="Normal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DefaultParagraphFont"/>
    <w:rsid w:val="00E25831"/>
  </w:style>
  <w:style w:type="character" w:customStyle="1" w:styleId="st">
    <w:name w:val="st"/>
    <w:basedOn w:val="DefaultParagraphFont"/>
    <w:rsid w:val="00E25831"/>
  </w:style>
  <w:style w:type="character" w:styleId="FollowedHyperlink">
    <w:name w:val="FollowedHyperlink"/>
    <w:basedOn w:val="DefaultParagraphFont"/>
    <w:rsid w:val="00E25831"/>
    <w:rPr>
      <w:color w:val="800080"/>
      <w:u w:val="single"/>
    </w:rPr>
  </w:style>
  <w:style w:type="paragraph" w:styleId="ListContinue2">
    <w:name w:val="List Continue 2"/>
    <w:basedOn w:val="Normal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Normal"/>
    <w:uiPriority w:val="40"/>
    <w:qFormat/>
    <w:rsid w:val="00B57304"/>
    <w:pPr>
      <w:tabs>
        <w:tab w:val="decimal" w:pos="360"/>
      </w:tabs>
    </w:pPr>
    <w:rPr>
      <w:rFonts w:eastAsia="Times New Roman"/>
    </w:rPr>
  </w:style>
  <w:style w:type="character" w:styleId="SubtleEmphasis">
    <w:name w:val="Subtle Emphasis"/>
    <w:basedOn w:val="DefaultParagraphFont"/>
    <w:uiPriority w:val="19"/>
    <w:qFormat/>
    <w:rsid w:val="00B57304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1">
    <w:name w:val="Light Shading1"/>
    <w:basedOn w:val="TableNormal"/>
    <w:uiPriority w:val="60"/>
    <w:rsid w:val="00B57304"/>
    <w:rPr>
      <w:color w:val="000000"/>
      <w:sz w:val="22"/>
      <w:szCs w:val="22"/>
      <w:lang w:val="en-US" w:eastAsia="en-US"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nhideWhenUsed/>
    <w:rsid w:val="00B5730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304"/>
    <w:rPr>
      <w:rFonts w:ascii="Calibri" w:eastAsia="Times New Roman" w:hAnsi="Calibri" w:cs="Times New Roman"/>
      <w:lang w:val="en-US" w:eastAsia="en-US"/>
    </w:rPr>
  </w:style>
  <w:style w:type="table" w:customStyle="1" w:styleId="LightShading2">
    <w:name w:val="Light Shading2"/>
    <w:basedOn w:val="TableNormal"/>
    <w:uiPriority w:val="60"/>
    <w:rsid w:val="00B57304"/>
    <w:rPr>
      <w:color w:val="000000"/>
      <w:sz w:val="22"/>
      <w:szCs w:val="22"/>
      <w:lang w:val="en-US" w:eastAsia="en-US"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73555"/>
    <w:rPr>
      <w:sz w:val="22"/>
      <w:szCs w:val="22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B2343A"/>
    <w:rPr>
      <w:vertAlign w:val="superscript"/>
    </w:rPr>
  </w:style>
  <w:style w:type="paragraph" w:customStyle="1" w:styleId="TableContents">
    <w:name w:val="Table Contents"/>
    <w:basedOn w:val="Normal"/>
    <w:rsid w:val="003122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DefaultParagraphFont"/>
    <w:rsid w:val="00A91EC1"/>
  </w:style>
  <w:style w:type="character" w:customStyle="1" w:styleId="ilad">
    <w:name w:val="il_ad"/>
    <w:basedOn w:val="DefaultParagraphFont"/>
    <w:rsid w:val="00A91EC1"/>
  </w:style>
  <w:style w:type="paragraph" w:customStyle="1" w:styleId="paragraph">
    <w:name w:val="paragraph"/>
    <w:basedOn w:val="Normal"/>
    <w:rsid w:val="00A9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Normal"/>
    <w:rsid w:val="00CC6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info">
    <w:name w:val="postinfo"/>
    <w:basedOn w:val="DefaultParagraphFont"/>
    <w:rsid w:val="00EF0E48"/>
  </w:style>
  <w:style w:type="character" w:customStyle="1" w:styleId="author0">
    <w:name w:val="author"/>
    <w:basedOn w:val="DefaultParagraphFont"/>
    <w:rsid w:val="00EF0E48"/>
  </w:style>
  <w:style w:type="character" w:customStyle="1" w:styleId="Date1">
    <w:name w:val="Date1"/>
    <w:basedOn w:val="DefaultParagraphFont"/>
    <w:rsid w:val="00EF0E48"/>
  </w:style>
  <w:style w:type="character" w:styleId="HTMLCite">
    <w:name w:val="HTML Cite"/>
    <w:uiPriority w:val="99"/>
    <w:semiHidden/>
    <w:unhideWhenUsed/>
    <w:rsid w:val="00EF0E48"/>
    <w:rPr>
      <w:i/>
      <w:iCs/>
    </w:rPr>
  </w:style>
  <w:style w:type="character" w:customStyle="1" w:styleId="addmd">
    <w:name w:val="addmd"/>
    <w:basedOn w:val="DefaultParagraphFont"/>
    <w:rsid w:val="00EF0E48"/>
  </w:style>
  <w:style w:type="paragraph" w:customStyle="1" w:styleId="AbstractText">
    <w:name w:val="Abstract Text"/>
    <w:basedOn w:val="BodyTextIndent2"/>
    <w:rsid w:val="001A597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597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53E5-E322-4201-B5CE-D34AAFC8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579</CharactersWithSpaces>
  <SharedDoc>false</SharedDoc>
  <HLinks>
    <vt:vector size="36" baseType="variant">
      <vt:variant>
        <vt:i4>4194305</vt:i4>
      </vt:variant>
      <vt:variant>
        <vt:i4>18</vt:i4>
      </vt:variant>
      <vt:variant>
        <vt:i4>0</vt:i4>
      </vt:variant>
      <vt:variant>
        <vt:i4>5</vt:i4>
      </vt:variant>
      <vt:variant>
        <vt:lpwstr>http://www.fineprint.com/</vt:lpwstr>
      </vt:variant>
      <vt:variant>
        <vt:lpwstr/>
      </vt:variant>
      <vt:variant>
        <vt:i4>2490428</vt:i4>
      </vt:variant>
      <vt:variant>
        <vt:i4>15</vt:i4>
      </vt:variant>
      <vt:variant>
        <vt:i4>0</vt:i4>
      </vt:variant>
      <vt:variant>
        <vt:i4>5</vt:i4>
      </vt:variant>
      <vt:variant>
        <vt:lpwstr>http://www.un.org/en/documents/udhr/index.shtml</vt:lpwstr>
      </vt:variant>
      <vt:variant>
        <vt:lpwstr/>
      </vt:variant>
      <vt:variant>
        <vt:i4>3080268</vt:i4>
      </vt:variant>
      <vt:variant>
        <vt:i4>12</vt:i4>
      </vt:variant>
      <vt:variant>
        <vt:i4>0</vt:i4>
      </vt:variant>
      <vt:variant>
        <vt:i4>5</vt:i4>
      </vt:variant>
      <vt:variant>
        <vt:lpwstr>http://www.upi.com/Top_News/US/2009/09/08/Obamas-speech-on-importance-of-education/UPI-21501252429738/</vt:lpwstr>
      </vt:variant>
      <vt:variant>
        <vt:lpwstr>ixzz28RjASRop</vt:lpwstr>
      </vt:variant>
      <vt:variant>
        <vt:i4>852062</vt:i4>
      </vt:variant>
      <vt:variant>
        <vt:i4>9</vt:i4>
      </vt:variant>
      <vt:variant>
        <vt:i4>0</vt:i4>
      </vt:variant>
      <vt:variant>
        <vt:i4>5</vt:i4>
      </vt:variant>
      <vt:variant>
        <vt:lpwstr>http://www.africafiles.org/atissueezine.asp?issue=issue1</vt:lpwstr>
      </vt:variant>
      <vt:variant>
        <vt:lpwstr>art1</vt:lpwstr>
      </vt:variant>
      <vt:variant>
        <vt:i4>5308473</vt:i4>
      </vt:variant>
      <vt:variant>
        <vt:i4>6</vt:i4>
      </vt:variant>
      <vt:variant>
        <vt:i4>0</vt:i4>
      </vt:variant>
      <vt:variant>
        <vt:i4>5</vt:i4>
      </vt:variant>
      <vt:variant>
        <vt:lpwstr>http://www.two.not2.org/psychosynthesis/artcles/educ.htm</vt:lpwstr>
      </vt:variant>
      <vt:variant>
        <vt:lpwstr>1</vt:lpwstr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http://expertscolumn.com/content/why-education-important-our-life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Muhammad Asif</cp:lastModifiedBy>
  <cp:revision>5</cp:revision>
  <cp:lastPrinted>2013-08-02T11:13:00Z</cp:lastPrinted>
  <dcterms:created xsi:type="dcterms:W3CDTF">2020-03-02T01:36:00Z</dcterms:created>
  <dcterms:modified xsi:type="dcterms:W3CDTF">2024-02-07T05:23:00Z</dcterms:modified>
</cp:coreProperties>
</file>